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F5" w:rsidRPr="00163ACE" w:rsidRDefault="007A5CF5">
      <w:pPr>
        <w:autoSpaceDE w:val="0"/>
        <w:autoSpaceDN w:val="0"/>
        <w:spacing w:after="78" w:line="220" w:lineRule="exact"/>
        <w:rPr>
          <w:sz w:val="24"/>
          <w:szCs w:val="24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471B9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Муниципальное бюджетное общеобразовательное учреждение</w:t>
      </w: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ind w:left="574" w:right="51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ru-RU"/>
        </w:rPr>
      </w:pPr>
      <w:r w:rsidRPr="00471B98">
        <w:rPr>
          <w:rFonts w:ascii="Times New Roman" w:eastAsia="Times New Roman" w:hAnsi="Times New Roman" w:cs="Times New Roman"/>
          <w:b/>
          <w:sz w:val="28"/>
          <w:szCs w:val="24"/>
          <w:lang w:val="ru-RU" w:eastAsia="ru-RU" w:bidi="ru-RU"/>
        </w:rPr>
        <w:t>«Средняя общеобразовательная школа № 43» г. Белгорода</w:t>
      </w:r>
    </w:p>
    <w:p w:rsidR="00471B98" w:rsidRPr="00471B98" w:rsidRDefault="00471B98" w:rsidP="00471B98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3190"/>
        <w:gridCol w:w="3442"/>
      </w:tblGrid>
      <w:tr w:rsidR="00471B98" w:rsidRPr="00471B98" w:rsidTr="0047483E">
        <w:trPr>
          <w:trHeight w:val="19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98" w:rsidRPr="00471B98" w:rsidRDefault="00471B98" w:rsidP="00471B98">
            <w:pPr>
              <w:widowControl w:val="0"/>
              <w:autoSpaceDE w:val="0"/>
              <w:autoSpaceDN w:val="0"/>
              <w:spacing w:after="0" w:line="319" w:lineRule="exact"/>
              <w:ind w:left="650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ru-RU" w:bidi="ru-RU"/>
              </w:rPr>
              <w:t>«Рассмотрено»</w:t>
            </w:r>
          </w:p>
          <w:p w:rsidR="00471B98" w:rsidRPr="00471B98" w:rsidRDefault="00471B98" w:rsidP="00471B98">
            <w:pPr>
              <w:widowControl w:val="0"/>
              <w:autoSpaceDE w:val="0"/>
              <w:autoSpaceDN w:val="0"/>
              <w:spacing w:after="0" w:line="319" w:lineRule="exact"/>
              <w:ind w:left="508"/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Руководитель МО</w:t>
            </w:r>
          </w:p>
          <w:p w:rsidR="00471B98" w:rsidRPr="00471B98" w:rsidRDefault="00471B98" w:rsidP="00471B98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4"/>
                <w:lang w:val="ru-RU" w:eastAsia="ru-RU" w:bidi="ru-RU"/>
              </w:rPr>
            </w:pPr>
          </w:p>
          <w:p w:rsidR="00471B98" w:rsidRPr="00471B98" w:rsidRDefault="00471B98" w:rsidP="00471B98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val="ru-RU" w:eastAsia="ru-RU" w:bidi="ru-RU"/>
              </w:rPr>
              <w:tab/>
            </w: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С.В.Васильева</w:t>
            </w:r>
          </w:p>
          <w:p w:rsidR="00471B98" w:rsidRPr="00471B98" w:rsidRDefault="00471B98" w:rsidP="00471B98">
            <w:pPr>
              <w:widowControl w:val="0"/>
              <w:tabs>
                <w:tab w:val="left" w:pos="1205"/>
              </w:tabs>
              <w:autoSpaceDE w:val="0"/>
              <w:autoSpaceDN w:val="0"/>
              <w:spacing w:after="0" w:line="240" w:lineRule="auto"/>
              <w:ind w:left="107" w:right="150" w:firstLine="52"/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№ от«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 xml:space="preserve"> 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ab/>
              <w:t>июня 2022</w:t>
            </w: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98" w:rsidRPr="00471B98" w:rsidRDefault="00471B98" w:rsidP="00471B98">
            <w:pPr>
              <w:widowControl w:val="0"/>
              <w:autoSpaceDE w:val="0"/>
              <w:autoSpaceDN w:val="0"/>
              <w:spacing w:after="0" w:line="319" w:lineRule="exact"/>
              <w:ind w:left="190" w:right="182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ru-RU" w:bidi="ru-RU"/>
              </w:rPr>
              <w:t>«Согласовано»</w:t>
            </w:r>
          </w:p>
          <w:p w:rsidR="00471B98" w:rsidRPr="00471B98" w:rsidRDefault="00471B98" w:rsidP="00471B98">
            <w:pPr>
              <w:widowControl w:val="0"/>
              <w:autoSpaceDE w:val="0"/>
              <w:autoSpaceDN w:val="0"/>
              <w:spacing w:after="0" w:line="319" w:lineRule="exact"/>
              <w:ind w:left="189" w:right="182"/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Заместитель директора</w:t>
            </w:r>
          </w:p>
          <w:p w:rsidR="00471B98" w:rsidRPr="00471B98" w:rsidRDefault="00471B98" w:rsidP="00471B98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libri" w:hAnsi="Times New Roman" w:cs="Times New Roman"/>
                <w:b/>
                <w:sz w:val="27"/>
                <w:szCs w:val="24"/>
                <w:lang w:val="ru-RU" w:eastAsia="ru-RU" w:bidi="ru-RU"/>
              </w:rPr>
            </w:pPr>
          </w:p>
          <w:p w:rsidR="00471B98" w:rsidRPr="00471B98" w:rsidRDefault="00471B98" w:rsidP="00471B98">
            <w:pPr>
              <w:widowControl w:val="0"/>
              <w:tabs>
                <w:tab w:val="left" w:pos="1359"/>
              </w:tabs>
              <w:autoSpaceDE w:val="0"/>
              <w:autoSpaceDN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__________</w:t>
            </w:r>
            <w:r w:rsidRPr="00471B98">
              <w:rPr>
                <w:rFonts w:ascii="Times New Roman" w:eastAsia="Calibri" w:hAnsi="Times New Roman" w:cs="Times New Roman"/>
                <w:sz w:val="28"/>
                <w:szCs w:val="28"/>
                <w:lang w:val="ru-RU" w:eastAsia="ru-RU" w:bidi="ru-RU"/>
              </w:rPr>
              <w:t>О.В.Павлова</w:t>
            </w:r>
          </w:p>
          <w:p w:rsidR="00471B98" w:rsidRPr="00471B98" w:rsidRDefault="00471B98" w:rsidP="00471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ru-RU" w:bidi="ru-RU"/>
              </w:rPr>
            </w:pPr>
          </w:p>
          <w:p w:rsidR="00471B98" w:rsidRPr="00471B98" w:rsidRDefault="00471B98" w:rsidP="00471B98">
            <w:pPr>
              <w:widowControl w:val="0"/>
              <w:tabs>
                <w:tab w:val="left" w:pos="101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 xml:space="preserve">  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ab/>
              <w:t>августа 2022</w:t>
            </w: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 xml:space="preserve"> г.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B98" w:rsidRPr="00471B98" w:rsidRDefault="00471B98" w:rsidP="00471B98">
            <w:pPr>
              <w:widowControl w:val="0"/>
              <w:autoSpaceDE w:val="0"/>
              <w:autoSpaceDN w:val="0"/>
              <w:spacing w:after="0" w:line="319" w:lineRule="exact"/>
              <w:ind w:left="719"/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 w:eastAsia="ru-RU" w:bidi="ru-RU"/>
              </w:rPr>
              <w:t>«Утверждаю»</w:t>
            </w:r>
          </w:p>
          <w:p w:rsidR="00471B98" w:rsidRPr="00471B98" w:rsidRDefault="00471B98" w:rsidP="00471B98">
            <w:pPr>
              <w:widowControl w:val="0"/>
              <w:autoSpaceDE w:val="0"/>
              <w:autoSpaceDN w:val="0"/>
              <w:spacing w:after="0" w:line="319" w:lineRule="exact"/>
              <w:ind w:left="107"/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Директор МБОУ СОШ</w:t>
            </w:r>
          </w:p>
          <w:p w:rsidR="00471B98" w:rsidRPr="00471B98" w:rsidRDefault="00471B98" w:rsidP="00471B98">
            <w:pPr>
              <w:widowControl w:val="0"/>
              <w:autoSpaceDE w:val="0"/>
              <w:autoSpaceDN w:val="0"/>
              <w:spacing w:after="0" w:line="322" w:lineRule="exact"/>
              <w:ind w:left="107"/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№ 43 г. Белгорода</w:t>
            </w:r>
          </w:p>
          <w:p w:rsidR="00471B98" w:rsidRPr="00471B98" w:rsidRDefault="00471B98" w:rsidP="00471B98">
            <w:pPr>
              <w:widowControl w:val="0"/>
              <w:tabs>
                <w:tab w:val="left" w:pos="1153"/>
              </w:tabs>
              <w:autoSpaceDE w:val="0"/>
              <w:autoSpaceDN w:val="0"/>
              <w:spacing w:after="0" w:line="240" w:lineRule="auto"/>
              <w:ind w:left="107" w:right="244"/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</w:pPr>
            <w:r w:rsidRPr="00471B98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val="ru-RU" w:eastAsia="ru-RU" w:bidi="ru-RU"/>
              </w:rPr>
              <w:tab/>
            </w: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Е.С. Карташова Приказ №</w:t>
            </w:r>
          </w:p>
          <w:p w:rsidR="00471B98" w:rsidRPr="00471B98" w:rsidRDefault="00471B98" w:rsidP="00471B98">
            <w:pPr>
              <w:widowControl w:val="0"/>
              <w:tabs>
                <w:tab w:val="left" w:pos="998"/>
              </w:tabs>
              <w:autoSpaceDE w:val="0"/>
              <w:autoSpaceDN w:val="0"/>
              <w:spacing w:after="0" w:line="321" w:lineRule="exact"/>
              <w:ind w:left="107"/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от«» сентября 2022</w:t>
            </w:r>
            <w:r w:rsidRPr="00471B98">
              <w:rPr>
                <w:rFonts w:ascii="Times New Roman" w:eastAsia="Calibri" w:hAnsi="Times New Roman" w:cs="Times New Roman"/>
                <w:sz w:val="28"/>
                <w:szCs w:val="24"/>
                <w:lang w:val="ru-RU" w:eastAsia="ru-RU" w:bidi="ru-RU"/>
              </w:rPr>
              <w:t>г.</w:t>
            </w:r>
          </w:p>
        </w:tc>
      </w:tr>
    </w:tbl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autoSpaceDE w:val="0"/>
        <w:autoSpaceDN w:val="0"/>
        <w:spacing w:before="1038" w:after="0" w:line="230" w:lineRule="auto"/>
        <w:ind w:right="3640"/>
        <w:jc w:val="right"/>
        <w:rPr>
          <w:sz w:val="24"/>
          <w:szCs w:val="24"/>
          <w:lang w:val="ru-RU"/>
        </w:rPr>
      </w:pPr>
      <w:r w:rsidRPr="00471B9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71B98" w:rsidRPr="00163ACE" w:rsidRDefault="00471B98" w:rsidP="00471B98">
      <w:pPr>
        <w:autoSpaceDE w:val="0"/>
        <w:autoSpaceDN w:val="0"/>
        <w:spacing w:before="70" w:after="0" w:line="230" w:lineRule="auto"/>
        <w:ind w:right="4412"/>
        <w:jc w:val="right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(</w:t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</w:rPr>
        <w:t>ID</w:t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2035517)</w:t>
      </w:r>
    </w:p>
    <w:p w:rsidR="00471B98" w:rsidRPr="00163ACE" w:rsidRDefault="00471B98" w:rsidP="00471B98">
      <w:pPr>
        <w:autoSpaceDE w:val="0"/>
        <w:autoSpaceDN w:val="0"/>
        <w:spacing w:before="166" w:after="0" w:line="230" w:lineRule="auto"/>
        <w:ind w:right="4012"/>
        <w:jc w:val="right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учебного предмета</w:t>
      </w:r>
    </w:p>
    <w:p w:rsidR="00471B98" w:rsidRPr="00163ACE" w:rsidRDefault="00471B98" w:rsidP="00471B98">
      <w:pPr>
        <w:autoSpaceDE w:val="0"/>
        <w:autoSpaceDN w:val="0"/>
        <w:spacing w:before="70" w:after="0" w:line="230" w:lineRule="auto"/>
        <w:ind w:right="4432"/>
        <w:jc w:val="right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«История»</w:t>
      </w:r>
    </w:p>
    <w:p w:rsidR="00471B98" w:rsidRPr="00163ACE" w:rsidRDefault="00471B98" w:rsidP="00471B98">
      <w:pPr>
        <w:autoSpaceDE w:val="0"/>
        <w:autoSpaceDN w:val="0"/>
        <w:spacing w:before="672" w:after="0" w:line="230" w:lineRule="auto"/>
        <w:ind w:right="2726"/>
        <w:jc w:val="right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для 5 класса основного общего образования</w:t>
      </w:r>
    </w:p>
    <w:p w:rsidR="00471B98" w:rsidRPr="00471B98" w:rsidRDefault="00471B98" w:rsidP="00471B98">
      <w:pPr>
        <w:autoSpaceDE w:val="0"/>
        <w:autoSpaceDN w:val="0"/>
        <w:spacing w:before="72" w:after="0" w:line="230" w:lineRule="auto"/>
        <w:ind w:right="3610"/>
        <w:jc w:val="right"/>
        <w:rPr>
          <w:sz w:val="24"/>
          <w:szCs w:val="24"/>
          <w:lang w:val="ru-RU"/>
        </w:rPr>
      </w:pPr>
      <w:r w:rsidRPr="00471B98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2022-2023  учебный год</w:t>
      </w:r>
    </w:p>
    <w:p w:rsidR="00471B98" w:rsidRPr="00163ACE" w:rsidRDefault="00471B98" w:rsidP="00471B98">
      <w:pPr>
        <w:autoSpaceDE w:val="0"/>
        <w:autoSpaceDN w:val="0"/>
        <w:spacing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71B98" w:rsidRPr="00163ACE" w:rsidRDefault="00471B98" w:rsidP="00471B9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71B98" w:rsidRPr="00163ACE" w:rsidRDefault="00471B98" w:rsidP="00471B98">
      <w:pPr>
        <w:autoSpaceDE w:val="0"/>
        <w:autoSpaceDN w:val="0"/>
        <w:spacing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71B98" w:rsidRPr="00163ACE" w:rsidRDefault="00471B98" w:rsidP="00471B98">
      <w:pPr>
        <w:autoSpaceDE w:val="0"/>
        <w:autoSpaceDN w:val="0"/>
        <w:spacing w:after="0" w:line="230" w:lineRule="auto"/>
        <w:ind w:right="20"/>
        <w:jc w:val="right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Составитель: Гаврилова Ольга Виктрровна</w:t>
      </w:r>
    </w:p>
    <w:p w:rsidR="00471B98" w:rsidRPr="00163ACE" w:rsidRDefault="00471B98" w:rsidP="00471B98">
      <w:pPr>
        <w:autoSpaceDE w:val="0"/>
        <w:autoSpaceDN w:val="0"/>
        <w:spacing w:after="0" w:line="230" w:lineRule="auto"/>
        <w:ind w:right="26"/>
        <w:jc w:val="right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учитель истории и обществознания</w:t>
      </w:r>
    </w:p>
    <w:p w:rsidR="00471B98" w:rsidRPr="00163ACE" w:rsidRDefault="00471B98" w:rsidP="00471B98">
      <w:pPr>
        <w:autoSpaceDE w:val="0"/>
        <w:autoSpaceDN w:val="0"/>
        <w:spacing w:after="0" w:line="230" w:lineRule="auto"/>
        <w:ind w:right="37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71B98" w:rsidRPr="00163ACE" w:rsidRDefault="00471B98" w:rsidP="00471B98">
      <w:pPr>
        <w:autoSpaceDE w:val="0"/>
        <w:autoSpaceDN w:val="0"/>
        <w:spacing w:after="0" w:line="230" w:lineRule="auto"/>
        <w:ind w:right="37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44"/>
          <w:szCs w:val="28"/>
          <w:lang w:val="ru-RU" w:eastAsia="ru-RU" w:bidi="ru-RU"/>
        </w:rPr>
      </w:pPr>
    </w:p>
    <w:p w:rsidR="00471B98" w:rsidRPr="00471B98" w:rsidRDefault="00471B98" w:rsidP="00471B98">
      <w:pPr>
        <w:widowControl w:val="0"/>
        <w:autoSpaceDE w:val="0"/>
        <w:autoSpaceDN w:val="0"/>
        <w:spacing w:after="0" w:line="240" w:lineRule="auto"/>
        <w:ind w:right="51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71B98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Белгород,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2</w:t>
      </w:r>
    </w:p>
    <w:p w:rsidR="00471B98" w:rsidRPr="00163ACE" w:rsidRDefault="00471B98" w:rsidP="00471B98">
      <w:pPr>
        <w:autoSpaceDE w:val="0"/>
        <w:autoSpaceDN w:val="0"/>
        <w:spacing w:after="0" w:line="230" w:lineRule="auto"/>
        <w:ind w:right="37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  <w:sectPr w:rsidR="00471B98" w:rsidRPr="00163ACE">
          <w:pgSz w:w="11900" w:h="16840"/>
          <w:pgMar w:top="65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A5CF5" w:rsidRPr="00163ACE" w:rsidRDefault="00F90320" w:rsidP="00471B98">
      <w:pPr>
        <w:autoSpaceDE w:val="0"/>
        <w:autoSpaceDN w:val="0"/>
        <w:spacing w:after="0" w:line="230" w:lineRule="auto"/>
        <w:jc w:val="center"/>
        <w:rPr>
          <w:sz w:val="24"/>
          <w:szCs w:val="24"/>
          <w:lang w:val="ru-RU"/>
        </w:rPr>
      </w:pPr>
      <w:bookmarkStart w:id="0" w:name="_GoBack"/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bookmarkEnd w:id="0"/>
    <w:p w:rsidR="007A5CF5" w:rsidRPr="00163ACE" w:rsidRDefault="00F90320">
      <w:pPr>
        <w:autoSpaceDE w:val="0"/>
        <w:autoSpaceDN w:val="0"/>
        <w:spacing w:before="346"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7A5CF5" w:rsidRPr="00163ACE" w:rsidRDefault="00F90320" w:rsidP="00163ACE">
      <w:pPr>
        <w:autoSpaceDE w:val="0"/>
        <w:autoSpaceDN w:val="0"/>
        <w:spacing w:before="166" w:after="0" w:line="283" w:lineRule="auto"/>
        <w:ind w:right="144" w:firstLine="180"/>
        <w:jc w:val="both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A5CF5" w:rsidRPr="00163ACE" w:rsidRDefault="00F90320">
      <w:pPr>
        <w:autoSpaceDE w:val="0"/>
        <w:autoSpaceDN w:val="0"/>
        <w:spacing w:before="384"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7A5CF5" w:rsidRPr="00163ACE" w:rsidRDefault="00F90320">
      <w:pPr>
        <w:autoSpaceDE w:val="0"/>
        <w:autoSpaceDN w:val="0"/>
        <w:spacing w:before="166" w:after="0" w:line="286" w:lineRule="auto"/>
        <w:ind w:firstLine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A5CF5" w:rsidRPr="00163ACE" w:rsidRDefault="00F90320">
      <w:pPr>
        <w:autoSpaceDE w:val="0"/>
        <w:autoSpaceDN w:val="0"/>
        <w:spacing w:before="70" w:after="0" w:line="262" w:lineRule="auto"/>
        <w:ind w:right="576"/>
        <w:jc w:val="center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7A5CF5" w:rsidRPr="00163ACE" w:rsidRDefault="00F90320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7A5CF5" w:rsidRPr="00163ACE" w:rsidRDefault="00F90320">
      <w:pPr>
        <w:autoSpaceDE w:val="0"/>
        <w:autoSpaceDN w:val="0"/>
        <w:spacing w:before="178" w:after="0" w:line="271" w:lineRule="auto"/>
        <w:ind w:left="420" w:right="432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A5CF5" w:rsidRPr="00163ACE" w:rsidRDefault="00F90320">
      <w:pPr>
        <w:autoSpaceDE w:val="0"/>
        <w:autoSpaceDN w:val="0"/>
        <w:spacing w:before="190" w:after="0"/>
        <w:ind w:left="420" w:right="432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воспитание учащихся в духе патриотизма, уважения к своему Отечеству —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A5CF5" w:rsidRPr="00163ACE" w:rsidRDefault="00F90320">
      <w:pPr>
        <w:autoSpaceDE w:val="0"/>
        <w:autoSpaceDN w:val="0"/>
        <w:spacing w:before="192" w:after="0" w:line="271" w:lineRule="auto"/>
        <w:ind w:left="420" w:right="288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7A5CF5" w:rsidRPr="00163ACE" w:rsidRDefault="00F90320">
      <w:pPr>
        <w:autoSpaceDE w:val="0"/>
        <w:autoSpaceDN w:val="0"/>
        <w:spacing w:before="190" w:after="0" w:line="281" w:lineRule="auto"/>
        <w:ind w:left="420"/>
        <w:rPr>
          <w:sz w:val="24"/>
          <w:szCs w:val="24"/>
          <w:lang w:val="ru-RU"/>
        </w:rPr>
      </w:pP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внешкольной деятельности, в современном поликультурном, полиэтничном и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С. 7—8).</w:t>
      </w:r>
      <w:proofErr w:type="gramEnd"/>
    </w:p>
    <w:p w:rsidR="007A5CF5" w:rsidRPr="00163ACE" w:rsidRDefault="00F90320">
      <w:pPr>
        <w:autoSpaceDE w:val="0"/>
        <w:autoSpaceDN w:val="0"/>
        <w:spacing w:before="514"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7A5CF5" w:rsidRPr="00163ACE" w:rsidRDefault="00F90320">
      <w:pPr>
        <w:autoSpaceDE w:val="0"/>
        <w:autoSpaceDN w:val="0"/>
        <w:spacing w:before="406"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учебный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года обучения составляет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7A5CF5" w:rsidRPr="00163ACE" w:rsidRDefault="00F90320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68 часов. Недельная нагрузка составляет 2 часа, при 34 учебных неделях. 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7A5CF5" w:rsidRPr="00163ACE" w:rsidRDefault="00F90320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7A5CF5" w:rsidRPr="00163ACE" w:rsidRDefault="00F90320">
      <w:pPr>
        <w:autoSpaceDE w:val="0"/>
        <w:autoSpaceDN w:val="0"/>
        <w:spacing w:before="346" w:after="0" w:line="230" w:lineRule="auto"/>
        <w:ind w:left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ИСТОРИЯ ДРЕВНЕГО МИРА 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/>
        <w:ind w:right="432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/>
        <w:ind w:right="576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ПЕРВОБЫТНОСТЬ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A5CF5" w:rsidRPr="00163ACE" w:rsidRDefault="00F90320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7A5CF5" w:rsidRPr="00163ACE" w:rsidRDefault="00F90320">
      <w:pPr>
        <w:autoSpaceDE w:val="0"/>
        <w:autoSpaceDN w:val="0"/>
        <w:spacing w:before="70" w:after="0" w:line="271" w:lineRule="auto"/>
        <w:ind w:right="288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A5CF5" w:rsidRPr="00163ACE" w:rsidRDefault="00F90320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7A5CF5" w:rsidRPr="00163ACE" w:rsidRDefault="00F90320">
      <w:pPr>
        <w:autoSpaceDE w:val="0"/>
        <w:autoSpaceDN w:val="0"/>
        <w:spacing w:before="190" w:after="0" w:line="262" w:lineRule="auto"/>
        <w:ind w:left="180" w:right="1872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ДРЕВНИЙ МИР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7A5CF5" w:rsidRPr="00163ACE" w:rsidRDefault="00F90320">
      <w:pPr>
        <w:autoSpaceDE w:val="0"/>
        <w:autoSpaceDN w:val="0"/>
        <w:spacing w:before="190" w:after="0" w:line="262" w:lineRule="auto"/>
        <w:ind w:left="180" w:right="4176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Древний Восток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Древний Египет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163ACE">
        <w:rPr>
          <w:rFonts w:ascii="Times New Roman" w:eastAsia="Times New Roman" w:hAnsi="Times New Roman"/>
          <w:color w:val="000000"/>
          <w:sz w:val="24"/>
          <w:szCs w:val="24"/>
        </w:rPr>
        <w:t>III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163ACE"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7A5CF5" w:rsidRPr="00163ACE" w:rsidRDefault="00F90320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7A5CF5" w:rsidRPr="00163ACE" w:rsidRDefault="00F90320">
      <w:pPr>
        <w:autoSpaceDE w:val="0"/>
        <w:autoSpaceDN w:val="0"/>
        <w:spacing w:before="70"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7A5CF5" w:rsidRPr="00163ACE" w:rsidRDefault="00F90320">
      <w:pPr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Древние цивилизации Месопотамии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A5CF5" w:rsidRPr="00163ACE" w:rsidRDefault="00F90320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A5CF5" w:rsidRPr="00163ACE" w:rsidRDefault="00F90320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Восточное Средиземноморье в древности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A5CF5" w:rsidRPr="00163ACE" w:rsidRDefault="00F90320">
      <w:pPr>
        <w:autoSpaceDE w:val="0"/>
        <w:autoSpaceDN w:val="0"/>
        <w:spacing w:before="190" w:after="0" w:line="262" w:lineRule="auto"/>
        <w:ind w:left="180" w:right="144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Персидская держава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163ACE"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163AC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Расширение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72" w:line="220" w:lineRule="exact"/>
        <w:rPr>
          <w:sz w:val="24"/>
          <w:szCs w:val="24"/>
          <w:lang w:val="ru-RU"/>
        </w:rPr>
      </w:pPr>
    </w:p>
    <w:p w:rsidR="007A5CF5" w:rsidRPr="00163ACE" w:rsidRDefault="00F90320">
      <w:pPr>
        <w:autoSpaceDE w:val="0"/>
        <w:autoSpaceDN w:val="0"/>
        <w:spacing w:after="0" w:line="262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Древняя Индия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A5CF5" w:rsidRPr="00163ACE" w:rsidRDefault="00F90320">
      <w:pPr>
        <w:autoSpaceDE w:val="0"/>
        <w:autoSpaceDN w:val="0"/>
        <w:spacing w:before="190" w:after="0" w:line="262" w:lineRule="auto"/>
        <w:ind w:left="180" w:right="576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Древний Китай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7A5CF5" w:rsidRPr="00163ACE" w:rsidRDefault="00F90320">
      <w:pPr>
        <w:autoSpaceDE w:val="0"/>
        <w:autoSpaceDN w:val="0"/>
        <w:spacing w:before="72" w:after="0"/>
        <w:ind w:right="144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/>
        <w:ind w:right="720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Древняя Греция. Эллинизм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Древнейшая Греция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7A5CF5" w:rsidRPr="00163ACE" w:rsidRDefault="00F90320">
      <w:pPr>
        <w:autoSpaceDE w:val="0"/>
        <w:autoSpaceDN w:val="0"/>
        <w:spacing w:before="70"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Троянская война. Вторжение дорийских племен. Поэмы Гомера «Илиада», «Одиссея».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/>
        <w:ind w:right="144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Греческие полисы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A5CF5" w:rsidRPr="00163ACE" w:rsidRDefault="00F90320">
      <w:pPr>
        <w:autoSpaceDE w:val="0"/>
        <w:autoSpaceDN w:val="0"/>
        <w:spacing w:before="70" w:after="0" w:line="271" w:lineRule="auto"/>
        <w:ind w:right="432" w:firstLine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A5CF5" w:rsidRPr="00163ACE" w:rsidRDefault="00F90320">
      <w:pPr>
        <w:autoSpaceDE w:val="0"/>
        <w:autoSpaceDN w:val="0"/>
        <w:spacing w:before="70" w:after="0"/>
        <w:ind w:right="288" w:firstLine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A5CF5" w:rsidRPr="00163ACE" w:rsidRDefault="00F90320">
      <w:pPr>
        <w:autoSpaceDE w:val="0"/>
        <w:autoSpaceDN w:val="0"/>
        <w:spacing w:before="190" w:after="0" w:line="262" w:lineRule="auto"/>
        <w:ind w:left="180" w:right="432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7A5CF5" w:rsidRPr="00163ACE" w:rsidRDefault="00F90320">
      <w:pPr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Македонские завоевания. Эллинизм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163ACE">
        <w:rPr>
          <w:rFonts w:ascii="Times New Roman" w:eastAsia="Times New Roman" w:hAnsi="Times New Roman"/>
          <w:color w:val="000000"/>
          <w:sz w:val="24"/>
          <w:szCs w:val="24"/>
        </w:rPr>
        <w:t>II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7A5CF5" w:rsidRPr="00163ACE" w:rsidRDefault="00F90320">
      <w:pPr>
        <w:autoSpaceDE w:val="0"/>
        <w:autoSpaceDN w:val="0"/>
        <w:spacing w:before="70"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Александрия Египетская.</w:t>
      </w:r>
    </w:p>
    <w:p w:rsidR="007A5CF5" w:rsidRPr="00163ACE" w:rsidRDefault="00F90320">
      <w:pPr>
        <w:autoSpaceDE w:val="0"/>
        <w:autoSpaceDN w:val="0"/>
        <w:spacing w:before="190" w:after="0" w:line="271" w:lineRule="auto"/>
        <w:ind w:left="180" w:right="576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Древний Рим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Возникновение Римского государства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7A5CF5" w:rsidRPr="00163ACE" w:rsidRDefault="00F90320">
      <w:pPr>
        <w:autoSpaceDE w:val="0"/>
        <w:autoSpaceDN w:val="0"/>
        <w:spacing w:after="0" w:line="271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Римские завоевания в Средиземноморье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Поздняя Римская республика. Гражданские войны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2" w:after="0" w:line="281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Расцвет и падение Римской империи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163ACE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A5CF5" w:rsidRPr="00163ACE" w:rsidRDefault="00F90320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Культура Древнего Рима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A5CF5" w:rsidRPr="00163ACE" w:rsidRDefault="00F90320">
      <w:pPr>
        <w:autoSpaceDE w:val="0"/>
        <w:autoSpaceDN w:val="0"/>
        <w:spacing w:before="190" w:after="0" w:line="262" w:lineRule="auto"/>
        <w:ind w:left="180" w:right="3312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7A5CF5" w:rsidRPr="00163ACE" w:rsidRDefault="00F90320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ПЛАНИРУЕМЫЕ РЕЗУЛЬТАТЫ 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Изучение истории в 5 классе направлено на достижение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A5CF5" w:rsidRPr="00163ACE" w:rsidRDefault="00F90320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66" w:after="0" w:line="290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патриотического воспитания: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ценностное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гражданского воспитания: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</w:t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духовно-нравственной сфере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эстетического воспитания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уважение к культуре своего и других народов; </w:t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трудового воспитания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понимание на основе знания истории значения трудовой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построение индивидуальной траектории образования и жизненных планов;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экологического воспитания: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72" w:line="220" w:lineRule="exact"/>
        <w:rPr>
          <w:sz w:val="24"/>
          <w:szCs w:val="24"/>
          <w:lang w:val="ru-RU"/>
        </w:rPr>
      </w:pPr>
    </w:p>
    <w:p w:rsidR="007A5CF5" w:rsidRPr="00163ACE" w:rsidRDefault="00F90320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направленности.</w:t>
      </w:r>
    </w:p>
    <w:p w:rsidR="007A5CF5" w:rsidRPr="00163ACE" w:rsidRDefault="00F90320">
      <w:pPr>
        <w:autoSpaceDE w:val="0"/>
        <w:autoSpaceDN w:val="0"/>
        <w:spacing w:before="70" w:after="0"/>
        <w:ind w:right="576" w:firstLine="18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сфере </w:t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адаптации к меняющимся условиям социальной и природной среды: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A5CF5" w:rsidRPr="00163ACE" w:rsidRDefault="00F90320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Метапредметные результаты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proofErr w:type="gramStart"/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 сфере универсальных учебных познавательных действий: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владение базовыми логическими действиями: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владение базовыми исследовательскими действиями: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работа с информацией: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предложенным учителем или сформулированным самостоятельно).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proofErr w:type="gramStart"/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 сфере универсальных учебных коммуникативных действий: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общение: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proofErr w:type="gramStart"/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осуществление совместной деятельности: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В сфере универсальных учебных регулятивных действий: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ладение приемами самоорганизации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/>
        <w:ind w:right="720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В сфере эмоционального интеллекта</w:t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понимания себя и других: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96" w:line="220" w:lineRule="exact"/>
        <w:rPr>
          <w:sz w:val="24"/>
          <w:szCs w:val="24"/>
          <w:lang w:val="ru-RU"/>
        </w:rPr>
      </w:pPr>
    </w:p>
    <w:p w:rsidR="007A5CF5" w:rsidRPr="00163ACE" w:rsidRDefault="00F90320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A5CF5" w:rsidRPr="00163ACE" w:rsidRDefault="00F90320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166" w:after="0" w:line="281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proofErr w:type="gramStart"/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1.Знание хронологии, работа с хронологией: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2" w:after="0"/>
        <w:ind w:right="144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2.Знание исторических фактов, работа с фактами: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3.Работа с исторической картой: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proofErr w:type="gramStart"/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4.Работа с историческими источниками: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раскрывать смысл (главную идею) высказывания, изображения.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 w:line="283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5.Историческое описание (реконструкция):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условия жизни людей в древности;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рассказывать о значительных событиях древней истории, их участниках;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6.Анализ, объяснение исторических событий, явлений: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сравнивать исторические явления, определять их общие черты;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иллюстрировать общие явления, черты конкретными примерами;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7A5CF5" w:rsidRPr="00163ACE" w:rsidRDefault="00F90320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7A5CF5" w:rsidRPr="00163ACE" w:rsidRDefault="00F90320">
      <w:pPr>
        <w:tabs>
          <w:tab w:val="left" w:pos="180"/>
        </w:tabs>
        <w:autoSpaceDE w:val="0"/>
        <w:autoSpaceDN w:val="0"/>
        <w:spacing w:after="0" w:line="281" w:lineRule="auto"/>
        <w:rPr>
          <w:sz w:val="24"/>
          <w:szCs w:val="24"/>
          <w:lang w:val="ru-RU"/>
        </w:rPr>
      </w:pP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8.Применение исторических знаний: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163ACE">
        <w:rPr>
          <w:sz w:val="24"/>
          <w:szCs w:val="24"/>
          <w:lang w:val="ru-RU"/>
        </w:rPr>
        <w:br/>
      </w:r>
      <w:r w:rsidRPr="00163ACE">
        <w:rPr>
          <w:sz w:val="24"/>
          <w:szCs w:val="24"/>
          <w:lang w:val="ru-RU"/>
        </w:rPr>
        <w:tab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 w:rsidSect="00F90320">
          <w:pgSz w:w="11900" w:h="16840"/>
          <w:pgMar w:top="298" w:right="1410" w:bottom="1440" w:left="666" w:header="720" w:footer="720" w:gutter="0"/>
          <w:cols w:space="720" w:equalWidth="0">
            <w:col w:w="9824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64" w:line="220" w:lineRule="exact"/>
        <w:rPr>
          <w:sz w:val="24"/>
          <w:szCs w:val="24"/>
          <w:lang w:val="ru-RU"/>
        </w:rPr>
      </w:pPr>
    </w:p>
    <w:p w:rsidR="007A5CF5" w:rsidRPr="00163ACE" w:rsidRDefault="00F90320">
      <w:pPr>
        <w:autoSpaceDE w:val="0"/>
        <w:autoSpaceDN w:val="0"/>
        <w:spacing w:after="666" w:line="233" w:lineRule="auto"/>
        <w:rPr>
          <w:sz w:val="24"/>
          <w:szCs w:val="24"/>
        </w:rPr>
      </w:pPr>
      <w:r w:rsidRPr="00163ACE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2641"/>
        <w:gridCol w:w="663"/>
        <w:gridCol w:w="1499"/>
        <w:gridCol w:w="26"/>
        <w:gridCol w:w="1530"/>
        <w:gridCol w:w="5417"/>
        <w:gridCol w:w="3399"/>
      </w:tblGrid>
      <w:tr w:rsidR="007F5710" w:rsidRPr="00471B98" w:rsidTr="00163ACE">
        <w:trPr>
          <w:trHeight w:hRule="exact" w:val="348"/>
        </w:trPr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163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1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7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10" w:rsidRPr="00163ACE" w:rsidRDefault="007F5710" w:rsidP="00F90320">
            <w:pPr>
              <w:tabs>
                <w:tab w:val="left" w:pos="55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63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Деятельность учителя с учётом программы воспитания</w:t>
            </w:r>
          </w:p>
        </w:tc>
      </w:tr>
      <w:tr w:rsidR="007F5710" w:rsidRPr="00163ACE" w:rsidTr="00163ACE">
        <w:trPr>
          <w:trHeight w:hRule="exact" w:val="540"/>
        </w:trPr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10" w:rsidRPr="00163ACE" w:rsidTr="00163ACE">
        <w:trPr>
          <w:trHeight w:hRule="exact" w:val="377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</w:t>
            </w: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Введение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993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F5710" w:rsidRPr="00471B98" w:rsidTr="00163ACE">
        <w:trPr>
          <w:trHeight w:hRule="exact" w:val="3841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Введение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«История и её помощницы»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/7519/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/310298/ Урок «Счёт лет в истории»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/7520/</w:t>
            </w:r>
            <w:r w:rsidRPr="00163ACE">
              <w:t>start</w:t>
            </w:r>
            <w:r w:rsidRPr="00471B98">
              <w:rPr>
                <w:lang w:val="ru-RU"/>
              </w:rPr>
              <w:t>/253250/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993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Установление доверительных отношений между учителем и его учениками</w:t>
            </w:r>
            <w:proofErr w:type="gramStart"/>
            <w:r w:rsidRPr="00163A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163A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дисциплиныи самоорганизации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Беседа, высказывание учащимися своего мнения.</w:t>
            </w:r>
          </w:p>
        </w:tc>
      </w:tr>
      <w:tr w:rsidR="007F5710" w:rsidRPr="00163ACE" w:rsidTr="00163ACE">
        <w:trPr>
          <w:trHeight w:hRule="exact" w:val="348"/>
        </w:trPr>
        <w:tc>
          <w:tcPr>
            <w:tcW w:w="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>
            <w:r w:rsidRPr="00163ACE">
              <w:t>Итого по разделу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710" w:rsidRPr="00163ACE" w:rsidTr="00163ACE">
        <w:trPr>
          <w:trHeight w:hRule="exact" w:val="1308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2. Первобытность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F5710" w:rsidRPr="00471B98" w:rsidTr="00163ACE">
        <w:trPr>
          <w:trHeight w:hRule="exact" w:val="2573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Первобытность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«Первобытные собиратели и охотники» (РЭШ) </w:t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/7521/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/253219/ </w:t>
            </w:r>
            <w:r w:rsidRPr="00471B98">
              <w:rPr>
                <w:lang w:val="ru-RU"/>
              </w:rPr>
              <w:br/>
              <w:t xml:space="preserve">Урок «Родовые общины. Занятия древних людей» (РЭШ) </w:t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 xml:space="preserve">/406/ </w:t>
            </w:r>
            <w:r w:rsidRPr="00471B98">
              <w:rPr>
                <w:lang w:val="ru-RU"/>
              </w:rPr>
              <w:br/>
              <w:t xml:space="preserve">Урок «Первобытные земледельцы и скотоводы» (РЭШ) </w:t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/7522/</w:t>
            </w:r>
            <w:r w:rsidRPr="00163ACE">
              <w:t>start</w:t>
            </w:r>
            <w:r w:rsidRPr="00471B98">
              <w:rPr>
                <w:lang w:val="ru-RU"/>
              </w:rPr>
              <w:t>/310329/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F5710" w:rsidRPr="00471B98" w:rsidTr="00163ACE">
        <w:trPr>
          <w:trHeight w:hRule="exact" w:val="3411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/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993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7F5710" w:rsidRPr="00163ACE" w:rsidRDefault="007F5710" w:rsidP="00993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7F5710" w:rsidRPr="00163ACE" w:rsidRDefault="007F5710" w:rsidP="009931EA">
            <w:pPr>
              <w:autoSpaceDE w:val="0"/>
              <w:autoSpaceDN w:val="0"/>
              <w:spacing w:before="78" w:after="0" w:line="252" w:lineRule="auto"/>
              <w:ind w:left="72" w:right="720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F5710" w:rsidRPr="00163ACE" w:rsidTr="00163ACE">
        <w:trPr>
          <w:trHeight w:hRule="exact" w:val="1308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3. Древний Восток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/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F5710" w:rsidRPr="00471B98" w:rsidTr="00163ACE">
        <w:trPr>
          <w:trHeight w:hRule="exact" w:val="3411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Древний Египет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«Государство на берегах Нила и его жители» (РЭШ) </w:t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/7524/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/310360/ </w:t>
            </w:r>
            <w:r w:rsidRPr="00471B98">
              <w:rPr>
                <w:lang w:val="ru-RU"/>
              </w:rPr>
              <w:br/>
              <w:t xml:space="preserve">Урок «Военные походы фараонов»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/7525/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/310391/ </w:t>
            </w:r>
            <w:r w:rsidRPr="00471B98">
              <w:rPr>
                <w:lang w:val="ru-RU"/>
              </w:rPr>
              <w:br/>
              <w:t xml:space="preserve">Урок «Религия и культура Древнего Египта»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/7523/</w:t>
            </w:r>
            <w:r w:rsidRPr="00163ACE">
              <w:t>start</w:t>
            </w:r>
            <w:r w:rsidRPr="00471B98">
              <w:rPr>
                <w:lang w:val="ru-RU"/>
              </w:rPr>
              <w:t>/310422/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6" w:after="0" w:line="252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7F5710" w:rsidRPr="00471B98" w:rsidTr="00163ACE">
        <w:trPr>
          <w:trHeight w:hRule="exact" w:val="3127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«Древнее Двуречье. Вавилонский царь Хаммурапи и его законы»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/7526/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/252227/ </w:t>
            </w:r>
            <w:r w:rsidRPr="00471B98">
              <w:rPr>
                <w:lang w:val="ru-RU"/>
              </w:rPr>
              <w:br/>
              <w:t xml:space="preserve">Урок «Ассирийская держава»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/7529/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/252754/ </w:t>
            </w:r>
            <w:r w:rsidRPr="00471B98">
              <w:rPr>
                <w:lang w:val="ru-RU"/>
              </w:rPr>
              <w:br/>
              <w:t xml:space="preserve">Урок «Нововавилонское царство»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/429/</w:t>
            </w:r>
          </w:p>
        </w:tc>
        <w:tc>
          <w:tcPr>
            <w:tcW w:w="10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7F5710" w:rsidRPr="00471B98" w:rsidTr="00163ACE">
        <w:trPr>
          <w:trHeight w:hRule="exact" w:val="1274"/>
        </w:trPr>
        <w:tc>
          <w:tcPr>
            <w:tcW w:w="15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844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Восточное </w:t>
            </w:r>
            <w:r w:rsidRPr="00163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Средиземноморье в древности</w:t>
            </w:r>
          </w:p>
        </w:tc>
        <w:tc>
          <w:tcPr>
            <w:tcW w:w="212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«Финикийские мореплаватели»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/7527/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/310453/ </w:t>
            </w:r>
            <w:r w:rsidRPr="00471B98">
              <w:rPr>
                <w:lang w:val="ru-RU"/>
              </w:rPr>
              <w:br/>
              <w:t>Урок «Библейские сказания. Древнееврейское царство</w:t>
            </w:r>
            <w:proofErr w:type="gramStart"/>
            <w:r w:rsidRPr="00471B98">
              <w:rPr>
                <w:lang w:val="ru-RU"/>
              </w:rPr>
              <w:t>»(</w:t>
            </w:r>
            <w:proofErr w:type="gramEnd"/>
            <w:r w:rsidRPr="00471B98">
              <w:rPr>
                <w:lang w:val="ru-RU"/>
              </w:rPr>
              <w:t xml:space="preserve">РЭШ) </w:t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/7528/</w:t>
            </w:r>
            <w:r w:rsidRPr="00163ACE">
              <w:t>start</w:t>
            </w:r>
            <w:r w:rsidRPr="00471B98">
              <w:rPr>
                <w:lang w:val="ru-RU"/>
              </w:rPr>
              <w:t>/253095/</w:t>
            </w:r>
          </w:p>
        </w:tc>
        <w:tc>
          <w:tcPr>
            <w:tcW w:w="10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F5710" w:rsidRPr="00471B98" w:rsidTr="00163ACE">
        <w:trPr>
          <w:trHeight w:hRule="exact" w:val="992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Персидская держава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«Персидская держава «царя царей» (РЭШ) </w:t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/7530/</w:t>
            </w:r>
            <w:r w:rsidRPr="00163ACE">
              <w:t>start</w:t>
            </w:r>
            <w:r w:rsidRPr="00471B98">
              <w:rPr>
                <w:lang w:val="ru-RU"/>
              </w:rPr>
              <w:t>/252723/</w:t>
            </w:r>
          </w:p>
        </w:tc>
        <w:tc>
          <w:tcPr>
            <w:tcW w:w="10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6" w:after="0" w:line="245" w:lineRule="auto"/>
              <w:ind w:right="129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6840" w:h="11900"/>
          <w:pgMar w:top="282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tbl>
      <w:tblPr>
        <w:tblW w:w="1184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22"/>
        <w:gridCol w:w="528"/>
        <w:gridCol w:w="1104"/>
        <w:gridCol w:w="1140"/>
        <w:gridCol w:w="806"/>
        <w:gridCol w:w="3402"/>
        <w:gridCol w:w="2551"/>
      </w:tblGrid>
      <w:tr w:rsidR="007F5710" w:rsidRPr="00471B98" w:rsidTr="002B0882">
        <w:trPr>
          <w:trHeight w:hRule="exact" w:val="15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>
            <w:r w:rsidRPr="00471B98">
              <w:rPr>
                <w:lang w:val="ru-RU"/>
              </w:rPr>
              <w:t xml:space="preserve">Урок «Природа и люди Древней Индии»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/7531/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/253064/ Урок «Религия и культура индусов. </w:t>
            </w:r>
            <w:r w:rsidRPr="00163ACE">
              <w:t xml:space="preserve">Буддизм» (РЭШ) </w:t>
            </w:r>
            <w:r w:rsidRPr="00163ACE">
              <w:br/>
              <w:t>https://resh.edu.ru/subject/lesson/593/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710" w:rsidRPr="00163ACE" w:rsidRDefault="007F5710" w:rsidP="00020293">
            <w:pPr>
              <w:autoSpaceDE w:val="0"/>
              <w:autoSpaceDN w:val="0"/>
              <w:spacing w:before="78" w:after="0" w:line="250" w:lineRule="auto"/>
              <w:ind w:left="72" w:right="459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sz w:val="24"/>
                <w:szCs w:val="24"/>
                <w:lang w:val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7F5710" w:rsidRPr="00163ACE" w:rsidTr="007F5710">
        <w:trPr>
          <w:trHeight w:hRule="exact" w:val="22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>
            <w:r w:rsidRPr="00471B98">
              <w:rPr>
                <w:lang w:val="ru-RU"/>
              </w:rPr>
              <w:t xml:space="preserve">Урок «Китай в древности»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/7531/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/253064/ </w:t>
            </w:r>
            <w:r w:rsidRPr="00471B98">
              <w:rPr>
                <w:lang w:val="ru-RU"/>
              </w:rPr>
              <w:br/>
              <w:t xml:space="preserve">Урок «Древний Китай: природа, занятия, общество. Объединение Китая» </w:t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 xml:space="preserve">/57/ Урок «Религия и культура китайцев. </w:t>
            </w:r>
            <w:r w:rsidRPr="00163ACE">
              <w:t xml:space="preserve">Конфуцианство»(РЭШ) </w:t>
            </w:r>
            <w:r w:rsidRPr="00163ACE">
              <w:br/>
              <w:t>https://resh.edu.ru/subject/lesson/62/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020293">
            <w:pPr>
              <w:autoSpaceDE w:val="0"/>
              <w:autoSpaceDN w:val="0"/>
              <w:spacing w:before="78" w:after="0" w:line="252" w:lineRule="auto"/>
              <w:ind w:left="72" w:right="45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F5710" w:rsidRPr="00163ACE" w:rsidTr="007F571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020293">
            <w:pPr>
              <w:autoSpaceDE w:val="0"/>
              <w:autoSpaceDN w:val="0"/>
              <w:spacing w:before="78" w:after="0" w:line="252" w:lineRule="auto"/>
              <w:ind w:left="72" w:right="45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F5710" w:rsidRPr="00163ACE" w:rsidTr="007F571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4. Древняя Греция.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020293">
            <w:pPr>
              <w:autoSpaceDE w:val="0"/>
              <w:autoSpaceDN w:val="0"/>
              <w:spacing w:before="76" w:after="0" w:line="254" w:lineRule="auto"/>
              <w:ind w:left="72" w:right="45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F5710" w:rsidRPr="00471B98" w:rsidTr="007F5710">
        <w:trPr>
          <w:trHeight w:hRule="exact" w:val="2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CA5F85">
              <w:rPr>
                <w:lang w:val="ru-RU"/>
              </w:rPr>
              <w:t>Урок «Древняя Греция: условия жизни и занятия жителей</w:t>
            </w:r>
            <w:proofErr w:type="gramStart"/>
            <w:r w:rsidRPr="00CA5F85">
              <w:rPr>
                <w:lang w:val="ru-RU"/>
              </w:rPr>
              <w:t>»(</w:t>
            </w:r>
            <w:proofErr w:type="gramEnd"/>
            <w:r w:rsidRPr="00CA5F85">
              <w:rPr>
                <w:lang w:val="ru-RU"/>
              </w:rPr>
              <w:t xml:space="preserve">РЭШ) </w:t>
            </w:r>
            <w:r w:rsidRPr="00163ACE">
              <w:t>https</w:t>
            </w:r>
            <w:r w:rsidRPr="00CA5F85">
              <w:rPr>
                <w:lang w:val="ru-RU"/>
              </w:rPr>
              <w:t>://</w:t>
            </w:r>
            <w:r w:rsidRPr="00163ACE">
              <w:t>resh</w:t>
            </w:r>
            <w:r w:rsidRPr="00CA5F85">
              <w:rPr>
                <w:lang w:val="ru-RU"/>
              </w:rPr>
              <w:t>.</w:t>
            </w:r>
            <w:r w:rsidRPr="00163ACE">
              <w:t>edu</w:t>
            </w:r>
            <w:r w:rsidRPr="00CA5F85">
              <w:rPr>
                <w:lang w:val="ru-RU"/>
              </w:rPr>
              <w:t>.</w:t>
            </w:r>
            <w:r w:rsidRPr="00163ACE">
              <w:t>ru</w:t>
            </w:r>
            <w:r w:rsidRPr="00CA5F85">
              <w:rPr>
                <w:lang w:val="ru-RU"/>
              </w:rPr>
              <w:t>/</w:t>
            </w:r>
            <w:r w:rsidRPr="00163ACE">
              <w:t>subject</w:t>
            </w:r>
            <w:r w:rsidRPr="00CA5F85">
              <w:rPr>
                <w:lang w:val="ru-RU"/>
              </w:rPr>
              <w:t>/</w:t>
            </w:r>
            <w:r w:rsidRPr="00163ACE">
              <w:t>lesson</w:t>
            </w:r>
            <w:r w:rsidRPr="00CA5F85">
              <w:rPr>
                <w:lang w:val="ru-RU"/>
              </w:rPr>
              <w:t xml:space="preserve">/47/ </w:t>
            </w:r>
            <w:r w:rsidRPr="00CA5F85">
              <w:rPr>
                <w:lang w:val="ru-RU"/>
              </w:rPr>
              <w:br/>
              <w:t xml:space="preserve">Урок «Крито-микенская цивилизация» (РЭШ) </w:t>
            </w:r>
            <w:r w:rsidRPr="00CA5F85">
              <w:rPr>
                <w:lang w:val="ru-RU"/>
              </w:rPr>
              <w:br/>
            </w:r>
            <w:r w:rsidRPr="00163ACE">
              <w:t>https</w:t>
            </w:r>
            <w:r w:rsidRPr="00CA5F85">
              <w:rPr>
                <w:lang w:val="ru-RU"/>
              </w:rPr>
              <w:t>://</w:t>
            </w:r>
            <w:r w:rsidRPr="00163ACE">
              <w:t>resh</w:t>
            </w:r>
            <w:r w:rsidRPr="00CA5F85">
              <w:rPr>
                <w:lang w:val="ru-RU"/>
              </w:rPr>
              <w:t>.</w:t>
            </w:r>
            <w:r w:rsidRPr="00163ACE">
              <w:t>edu</w:t>
            </w:r>
            <w:r w:rsidRPr="00CA5F85">
              <w:rPr>
                <w:lang w:val="ru-RU"/>
              </w:rPr>
              <w:t>.</w:t>
            </w:r>
            <w:r w:rsidRPr="00163ACE">
              <w:t>ru</w:t>
            </w:r>
            <w:r w:rsidRPr="00CA5F85">
              <w:rPr>
                <w:lang w:val="ru-RU"/>
              </w:rPr>
              <w:t>/</w:t>
            </w:r>
            <w:r w:rsidRPr="00163ACE">
              <w:t>subject</w:t>
            </w:r>
            <w:r w:rsidRPr="00CA5F85">
              <w:rPr>
                <w:lang w:val="ru-RU"/>
              </w:rPr>
              <w:t>/</w:t>
            </w:r>
            <w:r w:rsidRPr="00163ACE">
              <w:t>lesson</w:t>
            </w:r>
            <w:r w:rsidRPr="00CA5F85">
              <w:rPr>
                <w:lang w:val="ru-RU"/>
              </w:rPr>
              <w:t>/7533/</w:t>
            </w:r>
            <w:r w:rsidRPr="00163ACE">
              <w:t>start</w:t>
            </w:r>
            <w:r w:rsidRPr="00CA5F85">
              <w:rPr>
                <w:lang w:val="ru-RU"/>
              </w:rPr>
              <w:t xml:space="preserve">/252661/ </w:t>
            </w:r>
            <w:r w:rsidRPr="00CA5F85">
              <w:rPr>
                <w:lang w:val="ru-RU"/>
              </w:rPr>
              <w:br/>
              <w:t xml:space="preserve">Урок «Троянская война. </w:t>
            </w:r>
            <w:r w:rsidRPr="00471B98">
              <w:rPr>
                <w:lang w:val="ru-RU"/>
              </w:rPr>
              <w:t>Поэмы Гомера «Илиада» и</w:t>
            </w:r>
            <w:r w:rsidRPr="00471B98">
              <w:rPr>
                <w:lang w:val="ru-RU"/>
              </w:rPr>
              <w:br/>
              <w:t xml:space="preserve">«Одиссея»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/7534/</w:t>
            </w:r>
            <w:r w:rsidRPr="00163ACE">
              <w:t>start</w:t>
            </w:r>
            <w:r w:rsidRPr="00471B98">
              <w:rPr>
                <w:lang w:val="ru-RU"/>
              </w:rPr>
              <w:t>/310515/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23506C">
            <w:pPr>
              <w:autoSpaceDE w:val="0"/>
              <w:autoSpaceDN w:val="0"/>
              <w:spacing w:before="76" w:after="0" w:line="254" w:lineRule="auto"/>
              <w:ind w:left="72" w:right="459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7F5710" w:rsidRPr="00471B98" w:rsidTr="007F5710">
        <w:trPr>
          <w:trHeight w:hRule="exact" w:val="2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>Урок «</w:t>
            </w:r>
            <w:proofErr w:type="gramStart"/>
            <w:r w:rsidRPr="00471B98">
              <w:rPr>
                <w:lang w:val="ru-RU"/>
              </w:rPr>
              <w:t>Древняя</w:t>
            </w:r>
            <w:proofErr w:type="gramEnd"/>
            <w:r w:rsidRPr="00471B98">
              <w:rPr>
                <w:lang w:val="ru-RU"/>
              </w:rPr>
              <w:t xml:space="preserve"> Аттика. </w:t>
            </w:r>
            <w:proofErr w:type="gramStart"/>
            <w:r w:rsidRPr="00471B98">
              <w:rPr>
                <w:lang w:val="ru-RU"/>
              </w:rPr>
              <w:t xml:space="preserve">Зарождение и развитие демократии в Афинах»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/7536/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/310577/ Урок «Древняя Спарта»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/7537/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/252940/ Урок «Греческие колонии»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/7538/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/288851/ Урок «Греко-персидские войны»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/7539/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/252537/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23506C">
            <w:pPr>
              <w:autoSpaceDE w:val="0"/>
              <w:autoSpaceDN w:val="0"/>
              <w:spacing w:before="78" w:after="0" w:line="254" w:lineRule="auto"/>
              <w:ind w:left="72" w:right="459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7F5710" w:rsidRPr="00471B98" w:rsidTr="007F5710">
        <w:trPr>
          <w:trHeight w:hRule="exact" w:val="3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«Религия древних греков»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/7535/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/310546/ Урок «Культура Древней Греции»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/7540/</w:t>
            </w:r>
            <w:r w:rsidRPr="00163ACE">
              <w:t>start</w:t>
            </w:r>
            <w:r w:rsidRPr="00471B98">
              <w:rPr>
                <w:lang w:val="ru-RU"/>
              </w:rPr>
              <w:t>/252909/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020293">
            <w:pPr>
              <w:autoSpaceDE w:val="0"/>
              <w:autoSpaceDN w:val="0"/>
              <w:spacing w:before="76" w:after="0" w:line="250" w:lineRule="auto"/>
              <w:ind w:left="72" w:right="45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7F5710" w:rsidRPr="00471B98" w:rsidTr="007F5710">
        <w:trPr>
          <w:trHeight w:hRule="exact" w:val="35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Македонские </w:t>
            </w:r>
            <w:r w:rsidRPr="00163ACE">
              <w:rPr>
                <w:sz w:val="24"/>
                <w:szCs w:val="24"/>
              </w:rPr>
              <w:br/>
            </w: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«Македонские завоевания. Держава Александра Македонского»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/7541/</w:t>
            </w:r>
            <w:r w:rsidRPr="00163ACE">
              <w:t>start</w:t>
            </w:r>
            <w:r w:rsidRPr="00471B98">
              <w:rPr>
                <w:lang w:val="ru-RU"/>
              </w:rPr>
              <w:t>/252878/ Урок</w:t>
            </w:r>
            <w:proofErr w:type="gramStart"/>
            <w:r w:rsidRPr="00471B98">
              <w:rPr>
                <w:lang w:val="ru-RU"/>
              </w:rPr>
              <w:t>«Э</w:t>
            </w:r>
            <w:proofErr w:type="gramEnd"/>
            <w:r w:rsidRPr="00471B98">
              <w:rPr>
                <w:lang w:val="ru-RU"/>
              </w:rPr>
              <w:t xml:space="preserve">ллинистические государства Востока»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/7542/</w:t>
            </w:r>
            <w:r w:rsidRPr="00163ACE">
              <w:t>start</w:t>
            </w:r>
            <w:r w:rsidRPr="00471B98">
              <w:rPr>
                <w:lang w:val="ru-RU"/>
              </w:rPr>
              <w:t>/252847/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020293">
            <w:pPr>
              <w:autoSpaceDE w:val="0"/>
              <w:autoSpaceDN w:val="0"/>
              <w:spacing w:before="78" w:after="0" w:line="252" w:lineRule="auto"/>
              <w:ind w:left="72" w:right="45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длярешения, проблемных ситуаций для обсуждения в классе;</w:t>
            </w:r>
          </w:p>
        </w:tc>
      </w:tr>
      <w:tr w:rsidR="007F5710" w:rsidRPr="00163ACE" w:rsidTr="007F571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020293">
            <w:pPr>
              <w:autoSpaceDE w:val="0"/>
              <w:autoSpaceDN w:val="0"/>
              <w:spacing w:before="78" w:after="0" w:line="252" w:lineRule="auto"/>
              <w:ind w:left="72" w:right="45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F5710" w:rsidRPr="00163ACE" w:rsidTr="007F5710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5. Древний Рим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020293">
            <w:pPr>
              <w:autoSpaceDE w:val="0"/>
              <w:autoSpaceDN w:val="0"/>
              <w:spacing w:before="76" w:after="0" w:line="250" w:lineRule="auto"/>
              <w:ind w:left="72" w:right="459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7F5710" w:rsidRPr="00471B98" w:rsidTr="007F5710">
        <w:trPr>
          <w:trHeight w:hRule="exact" w:val="32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Возникновение </w:t>
            </w:r>
            <w:r w:rsidRPr="00163ACE">
              <w:rPr>
                <w:sz w:val="24"/>
                <w:szCs w:val="24"/>
              </w:rPr>
              <w:br/>
            </w: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«Древнейший Рим. Завоевание Римом Италии» (РЭШ) </w:t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/7543/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/296170/ </w:t>
            </w:r>
            <w:r w:rsidRPr="00471B98">
              <w:rPr>
                <w:lang w:val="ru-RU"/>
              </w:rPr>
              <w:br/>
              <w:t xml:space="preserve">Урок «Устройство Римской республики»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/7544/</w:t>
            </w:r>
            <w:r w:rsidRPr="00163ACE">
              <w:t>start</w:t>
            </w:r>
            <w:r w:rsidRPr="00471B98">
              <w:rPr>
                <w:lang w:val="ru-RU"/>
              </w:rPr>
              <w:t>/252816/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23506C">
            <w:pPr>
              <w:autoSpaceDE w:val="0"/>
              <w:autoSpaceDN w:val="0"/>
              <w:spacing w:before="76" w:after="0" w:line="250" w:lineRule="auto"/>
              <w:ind w:left="72" w:right="459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длярешения, проблемных ситуаций для обсуждения в классе;</w:t>
            </w:r>
          </w:p>
        </w:tc>
      </w:tr>
    </w:tbl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6840" w:h="11900"/>
          <w:pgMar w:top="284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922"/>
        <w:gridCol w:w="528"/>
        <w:gridCol w:w="1104"/>
        <w:gridCol w:w="1140"/>
        <w:gridCol w:w="806"/>
        <w:gridCol w:w="3402"/>
        <w:gridCol w:w="2551"/>
      </w:tblGrid>
      <w:tr w:rsidR="007F5710" w:rsidRPr="00471B98" w:rsidTr="007F5710">
        <w:trPr>
          <w:trHeight w:hRule="exact" w:val="29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«Пунические войны. Установление господства Рима во всём Средиземноморье»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/7545/</w:t>
            </w:r>
            <w:r w:rsidRPr="00163ACE">
              <w:t>start</w:t>
            </w:r>
            <w:r w:rsidRPr="00471B98">
              <w:rPr>
                <w:lang w:val="ru-RU"/>
              </w:rPr>
              <w:t>/310608/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7F5710">
            <w:pPr>
              <w:autoSpaceDE w:val="0"/>
              <w:autoSpaceDN w:val="0"/>
              <w:spacing w:before="78" w:after="0" w:line="247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длярешения, проблемных ситуаций для обсуждения в классе;</w:t>
            </w:r>
          </w:p>
        </w:tc>
      </w:tr>
      <w:tr w:rsidR="007F5710" w:rsidRPr="00471B98" w:rsidTr="007F5710">
        <w:trPr>
          <w:trHeight w:hRule="exact" w:val="1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Поздняя Римская республика.</w:t>
            </w:r>
          </w:p>
          <w:p w:rsidR="007F5710" w:rsidRPr="00163ACE" w:rsidRDefault="007F5710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>Урок «Рабство в Древнем Риме. Восстание Спартака</w:t>
            </w:r>
            <w:proofErr w:type="gramStart"/>
            <w:r w:rsidRPr="00471B98">
              <w:rPr>
                <w:lang w:val="ru-RU"/>
              </w:rPr>
              <w:t>»(</w:t>
            </w:r>
            <w:proofErr w:type="gramEnd"/>
            <w:r w:rsidRPr="00471B98">
              <w:rPr>
                <w:lang w:val="ru-RU"/>
              </w:rPr>
              <w:t xml:space="preserve">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/7546/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/310639/ Урок «Земельный закон братьев Гракхов»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/7547/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/310670/ </w:t>
            </w:r>
            <w:r w:rsidRPr="00471B98">
              <w:rPr>
                <w:lang w:val="ru-RU"/>
              </w:rPr>
              <w:br/>
              <w:t xml:space="preserve">Урок «Единовластие Цезаря. Установление империи в Риме» (РЭШ) </w:t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/7548/</w:t>
            </w:r>
            <w:r w:rsidRPr="00163ACE">
              <w:t>start</w:t>
            </w:r>
            <w:r w:rsidRPr="00471B98">
              <w:rPr>
                <w:lang w:val="ru-RU"/>
              </w:rPr>
              <w:t>/296232/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7F5710">
            <w:pPr>
              <w:autoSpaceDE w:val="0"/>
              <w:autoSpaceDN w:val="0"/>
              <w:spacing w:before="78" w:after="0" w:line="252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7F5710" w:rsidRPr="00471B98" w:rsidTr="007F5710">
        <w:trPr>
          <w:trHeight w:hRule="exact" w:val="36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proofErr w:type="gramStart"/>
            <w:r w:rsidRPr="00471B98">
              <w:rPr>
                <w:lang w:val="ru-RU"/>
              </w:rPr>
              <w:t xml:space="preserve">Урок «Римская империя: территория, управление»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 xml:space="preserve">/600/ </w:t>
            </w:r>
            <w:r w:rsidRPr="00471B98">
              <w:rPr>
                <w:lang w:val="ru-RU"/>
              </w:rPr>
              <w:br/>
              <w:t xml:space="preserve">Урок «В Риме при императорах Нероне и Траяне»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/7549/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/310701/ </w:t>
            </w:r>
            <w:r w:rsidRPr="00471B98">
              <w:rPr>
                <w:lang w:val="ru-RU"/>
              </w:rPr>
              <w:br/>
              <w:t xml:space="preserve">Урок «Первые христиане и их учение»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/7550/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/311469/ </w:t>
            </w:r>
            <w:r w:rsidRPr="00471B98">
              <w:rPr>
                <w:lang w:val="ru-RU"/>
              </w:rPr>
              <w:br/>
              <w:t>Урок «Римская империя при Константине.</w:t>
            </w:r>
            <w:proofErr w:type="gramEnd"/>
            <w:r w:rsidRPr="00471B98">
              <w:rPr>
                <w:lang w:val="ru-RU"/>
              </w:rPr>
              <w:t xml:space="preserve"> Взятие Рима варварами</w:t>
            </w:r>
            <w:proofErr w:type="gramStart"/>
            <w:r w:rsidRPr="00471B98">
              <w:rPr>
                <w:lang w:val="ru-RU"/>
              </w:rPr>
              <w:t>»(</w:t>
            </w:r>
            <w:proofErr w:type="gramEnd"/>
            <w:r w:rsidRPr="00471B98">
              <w:rPr>
                <w:lang w:val="ru-RU"/>
              </w:rPr>
              <w:t xml:space="preserve">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/7552/</w:t>
            </w:r>
            <w:r w:rsidRPr="00163ACE">
              <w:t>start</w:t>
            </w:r>
            <w:r w:rsidRPr="00471B98">
              <w:rPr>
                <w:lang w:val="ru-RU"/>
              </w:rPr>
              <w:t xml:space="preserve">/311500/ </w:t>
            </w:r>
            <w:r w:rsidRPr="00471B98">
              <w:rPr>
                <w:lang w:val="ru-RU"/>
              </w:rPr>
              <w:br/>
              <w:t xml:space="preserve">Урок «Разделение Римской империи на Западную и </w:t>
            </w:r>
            <w:r w:rsidRPr="00471B98">
              <w:rPr>
                <w:lang w:val="ru-RU"/>
              </w:rPr>
              <w:br/>
              <w:t xml:space="preserve">Восточную части»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 xml:space="preserve">/602/ </w:t>
            </w:r>
            <w:r w:rsidRPr="00471B98">
              <w:rPr>
                <w:lang w:val="ru-RU"/>
              </w:rPr>
              <w:br/>
              <w:t xml:space="preserve">Урок «Падение Западной Римской империи»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/604/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</w:tr>
      <w:tr w:rsidR="007F5710" w:rsidRPr="00471B98" w:rsidTr="007F5710">
        <w:trPr>
          <w:trHeight w:hRule="exact" w:val="312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4" w:after="0" w:line="230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4" w:after="0" w:line="245" w:lineRule="auto"/>
              <w:ind w:left="72" w:right="43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471B98" w:rsidRDefault="007F5710" w:rsidP="00163ACE">
            <w:pPr>
              <w:rPr>
                <w:lang w:val="ru-RU"/>
              </w:rPr>
            </w:pPr>
            <w:r w:rsidRPr="00471B98">
              <w:rPr>
                <w:lang w:val="ru-RU"/>
              </w:rPr>
              <w:t xml:space="preserve">Урок «Культура Древнего Рима» (РЭШ) </w:t>
            </w:r>
            <w:r w:rsidRPr="00471B98">
              <w:rPr>
                <w:lang w:val="ru-RU"/>
              </w:rPr>
              <w:br/>
            </w:r>
            <w:r w:rsidRPr="00163ACE">
              <w:t>https</w:t>
            </w:r>
            <w:r w:rsidRPr="00471B98">
              <w:rPr>
                <w:lang w:val="ru-RU"/>
              </w:rPr>
              <w:t>://</w:t>
            </w:r>
            <w:r w:rsidRPr="00163ACE">
              <w:t>resh</w:t>
            </w:r>
            <w:r w:rsidRPr="00471B98">
              <w:rPr>
                <w:lang w:val="ru-RU"/>
              </w:rPr>
              <w:t>.</w:t>
            </w:r>
            <w:r w:rsidRPr="00163ACE">
              <w:t>edu</w:t>
            </w:r>
            <w:r w:rsidRPr="00471B98">
              <w:rPr>
                <w:lang w:val="ru-RU"/>
              </w:rPr>
              <w:t>.</w:t>
            </w:r>
            <w:r w:rsidRPr="00163ACE">
              <w:t>ru</w:t>
            </w:r>
            <w:r w:rsidRPr="00471B98">
              <w:rPr>
                <w:lang w:val="ru-RU"/>
              </w:rPr>
              <w:t>/</w:t>
            </w:r>
            <w:r w:rsidRPr="00163ACE">
              <w:t>subject</w:t>
            </w:r>
            <w:r w:rsidRPr="00471B98">
              <w:rPr>
                <w:lang w:val="ru-RU"/>
              </w:rPr>
              <w:t>/</w:t>
            </w:r>
            <w:r w:rsidRPr="00163ACE">
              <w:t>lesson</w:t>
            </w:r>
            <w:r w:rsidRPr="00471B98">
              <w:rPr>
                <w:lang w:val="ru-RU"/>
              </w:rPr>
              <w:t>/7551/</w:t>
            </w:r>
            <w:r w:rsidRPr="00163ACE">
              <w:t>start</w:t>
            </w:r>
            <w:r w:rsidRPr="00471B98">
              <w:rPr>
                <w:lang w:val="ru-RU"/>
              </w:rPr>
              <w:t>/325120/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 w:rsidP="007F5710">
            <w:pPr>
              <w:autoSpaceDE w:val="0"/>
              <w:autoSpaceDN w:val="0"/>
              <w:spacing w:before="74" w:after="0" w:line="245" w:lineRule="auto"/>
              <w:ind w:right="317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7F5710" w:rsidRPr="00163ACE" w:rsidTr="0023506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7F5710" w:rsidRPr="00163ACE" w:rsidTr="0023506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Раздел 6. </w:t>
            </w: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7F5710" w:rsidRPr="00163ACE" w:rsidTr="0023506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Историческое и </w:t>
            </w:r>
            <w:r w:rsidRPr="00163ACE">
              <w:rPr>
                <w:sz w:val="24"/>
                <w:szCs w:val="24"/>
                <w:lang w:val="ru-RU"/>
              </w:rPr>
              <w:br/>
            </w:r>
            <w:r w:rsidRPr="00163ACE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>
            <w:r w:rsidRPr="00163ACE">
              <w:t>https://resh.edu.ru/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7F5710" w:rsidRPr="00163ACE" w:rsidTr="0023506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7F5710" w:rsidRPr="00163ACE" w:rsidTr="0023506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63ACE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  <w:lang w:val="ru-RU"/>
              </w:rPr>
            </w:pPr>
            <w:r w:rsidRPr="00163AC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  <w:lang w:val="ru-RU"/>
              </w:rPr>
            </w:pPr>
            <w:r w:rsidRPr="00163AC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5710" w:rsidRPr="00163ACE" w:rsidRDefault="007F5710" w:rsidP="00163ACE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710" w:rsidRPr="00163ACE" w:rsidRDefault="007F571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7A5CF5" w:rsidRPr="00163ACE" w:rsidRDefault="007A5CF5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7A5CF5" w:rsidRPr="00163ACE" w:rsidRDefault="007A5CF5" w:rsidP="002B0882">
      <w:pPr>
        <w:ind w:right="-59"/>
        <w:rPr>
          <w:sz w:val="24"/>
          <w:szCs w:val="24"/>
        </w:rPr>
        <w:sectPr w:rsidR="007A5CF5" w:rsidRPr="00163ACE" w:rsidSect="002B0882">
          <w:pgSz w:w="16840" w:h="11900"/>
          <w:pgMar w:top="284" w:right="2665" w:bottom="1402" w:left="666" w:header="720" w:footer="720" w:gutter="0"/>
          <w:cols w:space="720" w:equalWidth="0">
            <w:col w:w="13509" w:space="0"/>
          </w:cols>
          <w:docGrid w:linePitch="360"/>
        </w:sectPr>
      </w:pPr>
    </w:p>
    <w:p w:rsidR="00D73293" w:rsidRDefault="00D73293" w:rsidP="00D73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B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курса</w:t>
      </w:r>
    </w:p>
    <w:p w:rsidR="00D73293" w:rsidRDefault="00D73293" w:rsidP="00D73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«История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Древнего мира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3293" w:rsidRPr="001A3ECB" w:rsidRDefault="00D73293" w:rsidP="00D732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3ECB">
        <w:rPr>
          <w:rFonts w:ascii="Times New Roman" w:eastAsia="Calibri" w:hAnsi="Times New Roman" w:cs="Times New Roman"/>
          <w:i/>
          <w:sz w:val="28"/>
          <w:szCs w:val="28"/>
        </w:rPr>
        <w:t>ФГОС</w:t>
      </w:r>
    </w:p>
    <w:p w:rsidR="00D73293" w:rsidRDefault="00D73293" w:rsidP="00D73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293" w:rsidRPr="00D54BDC" w:rsidRDefault="00D73293" w:rsidP="00D73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(68 часов)</w:t>
      </w:r>
    </w:p>
    <w:p w:rsidR="00D73293" w:rsidRPr="00D73293" w:rsidRDefault="00D73293">
      <w:pPr>
        <w:rPr>
          <w:lang w:val="ru-RU"/>
        </w:rPr>
      </w:pPr>
    </w:p>
    <w:tbl>
      <w:tblPr>
        <w:tblW w:w="15753" w:type="dxa"/>
        <w:tblLayout w:type="fixed"/>
        <w:tblLook w:val="04A0" w:firstRow="1" w:lastRow="0" w:firstColumn="1" w:lastColumn="0" w:noHBand="0" w:noVBand="1"/>
      </w:tblPr>
      <w:tblGrid>
        <w:gridCol w:w="6"/>
        <w:gridCol w:w="310"/>
        <w:gridCol w:w="24"/>
        <w:gridCol w:w="7"/>
        <w:gridCol w:w="6"/>
        <w:gridCol w:w="2464"/>
        <w:gridCol w:w="14"/>
        <w:gridCol w:w="6"/>
        <w:gridCol w:w="1259"/>
        <w:gridCol w:w="10"/>
        <w:gridCol w:w="13"/>
        <w:gridCol w:w="1687"/>
        <w:gridCol w:w="20"/>
        <w:gridCol w:w="3373"/>
        <w:gridCol w:w="14"/>
        <w:gridCol w:w="4675"/>
        <w:gridCol w:w="13"/>
        <w:gridCol w:w="1835"/>
        <w:gridCol w:w="17"/>
      </w:tblGrid>
      <w:tr w:rsidR="00D93C87" w:rsidRPr="007D1EB4" w:rsidTr="007D1EB4">
        <w:trPr>
          <w:gridAfter w:val="1"/>
          <w:wAfter w:w="17" w:type="dxa"/>
          <w:trHeight w:hRule="exact" w:val="827"/>
        </w:trPr>
        <w:tc>
          <w:tcPr>
            <w:tcW w:w="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3ACE" w:rsidRPr="007D1EB4" w:rsidRDefault="00163ACE" w:rsidP="00B334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EB4">
              <w:rPr>
                <w:rFonts w:ascii="Times New Roman" w:hAnsi="Times New Roman" w:cs="Times New Roman"/>
                <w:b/>
              </w:rPr>
              <w:t>№</w:t>
            </w:r>
            <w:r w:rsidRPr="007D1EB4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25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3ACE" w:rsidRPr="007D1EB4" w:rsidRDefault="00163ACE" w:rsidP="00B334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EB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3ACE" w:rsidRPr="007D1EB4" w:rsidRDefault="00163ACE" w:rsidP="00B334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EB4">
              <w:rPr>
                <w:rFonts w:ascii="Times New Roman" w:hAnsi="Times New Roman" w:cs="Times New Roman"/>
                <w:b/>
              </w:rPr>
              <w:t xml:space="preserve">Дата </w:t>
            </w:r>
            <w:r w:rsidR="00B3349E" w:rsidRPr="007D1EB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D1EB4">
              <w:rPr>
                <w:rFonts w:ascii="Times New Roman" w:hAnsi="Times New Roman" w:cs="Times New Roman"/>
                <w:b/>
              </w:rPr>
              <w:t>изучения</w:t>
            </w:r>
          </w:p>
        </w:tc>
        <w:tc>
          <w:tcPr>
            <w:tcW w:w="3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ACE" w:rsidRPr="007D1EB4" w:rsidRDefault="00163ACE" w:rsidP="00B334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EB4">
              <w:rPr>
                <w:rFonts w:ascii="Times New Roman" w:hAnsi="Times New Roman" w:cs="Times New Roman"/>
                <w:b/>
              </w:rPr>
              <w:t>ЭОР/</w:t>
            </w:r>
          </w:p>
          <w:p w:rsidR="00163ACE" w:rsidRPr="007D1EB4" w:rsidRDefault="00163ACE" w:rsidP="00B334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EB4">
              <w:rPr>
                <w:rFonts w:ascii="Times New Roman" w:hAnsi="Times New Roman" w:cs="Times New Roman"/>
                <w:b/>
              </w:rPr>
              <w:t>ЦОР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63ACE" w:rsidRPr="007D1EB4" w:rsidRDefault="00B3349E" w:rsidP="00B334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EB4"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="00163ACE" w:rsidRPr="007D1EB4">
              <w:rPr>
                <w:rFonts w:ascii="Times New Roman" w:hAnsi="Times New Roman" w:cs="Times New Roman"/>
                <w:b/>
              </w:rPr>
              <w:t>еятельность с учётом воспитания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3ACE" w:rsidRPr="007D1EB4" w:rsidRDefault="00163ACE" w:rsidP="00B334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EB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93C87" w:rsidRPr="007D1EB4" w:rsidTr="007D1EB4">
        <w:trPr>
          <w:gridAfter w:val="1"/>
          <w:wAfter w:w="17" w:type="dxa"/>
          <w:trHeight w:hRule="exact" w:val="841"/>
        </w:trPr>
        <w:tc>
          <w:tcPr>
            <w:tcW w:w="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CE" w:rsidRPr="007D1EB4" w:rsidRDefault="00163ACE" w:rsidP="00B334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EB4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ACE" w:rsidRPr="007D1EB4" w:rsidRDefault="00163ACE" w:rsidP="00B334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EB4"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3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3C87" w:rsidRPr="00471B98" w:rsidTr="007D1EB4">
        <w:trPr>
          <w:gridAfter w:val="1"/>
          <w:wAfter w:w="17" w:type="dxa"/>
          <w:trHeight w:hRule="exact" w:val="3441"/>
        </w:trPr>
        <w:tc>
          <w:tcPr>
            <w:tcW w:w="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Вводное занятие. Что изучает истори.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49E" w:rsidRPr="007D1EB4" w:rsidRDefault="00163ACE" w:rsidP="00B334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«История и её помощницы» (РЭШ) </w:t>
            </w:r>
            <w:r w:rsidR="00B3349E"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" w:history="1"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/7519/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/310298/</w:t>
              </w:r>
            </w:hyperlink>
          </w:p>
          <w:p w:rsidR="00B3349E" w:rsidRPr="007D1EB4" w:rsidRDefault="00B3349E" w:rsidP="00B334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3349E" w:rsidRPr="007D1EB4" w:rsidRDefault="00163ACE" w:rsidP="00D34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«Счёт лет в истории»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8" w:history="1"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/7520/</w:t>
              </w:r>
              <w:r w:rsidR="00B3349E"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B3349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/253250/</w:t>
              </w:r>
            </w:hyperlink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3ACE" w:rsidRPr="007D1EB4" w:rsidRDefault="00163ACE" w:rsidP="00D34F08">
            <w:pPr>
              <w:widowControl w:val="0"/>
              <w:spacing w:after="0" w:line="240" w:lineRule="auto"/>
              <w:ind w:left="154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Установление доверительных отношений между учителем и его учениками</w:t>
            </w:r>
            <w:proofErr w:type="gramStart"/>
            <w:r w:rsidRPr="007D1EB4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7D1EB4">
              <w:rPr>
                <w:rFonts w:ascii="Times New Roman" w:hAnsi="Times New Roman" w:cs="Times New Roman"/>
                <w:lang w:val="ru-RU"/>
              </w:rPr>
              <w:t>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дисциплиныи самоорганизации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Беседа, высказывание учащимися своего мнения.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2992"/>
        </w:trPr>
        <w:tc>
          <w:tcPr>
            <w:tcW w:w="316" w:type="dxa"/>
            <w:gridSpan w:val="2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5" w:type="dxa"/>
            <w:gridSpan w:val="5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</w:rPr>
              <w:t>Историческая хронология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163ACE" w:rsidRPr="007D1EB4" w:rsidRDefault="00163ACE" w:rsidP="00B334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 w:rsidR="00B3349E" w:rsidRPr="007D1EB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8" w:type="dxa"/>
            <w:gridSpan w:val="2"/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2567"/>
        </w:trPr>
        <w:tc>
          <w:tcPr>
            <w:tcW w:w="316" w:type="dxa"/>
            <w:gridSpan w:val="2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15" w:type="dxa"/>
            <w:gridSpan w:val="5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Древнейшие люди. Родовые общины охотников и собирателей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«Первобытные собиратели и охотники» (РЭШ) </w:t>
            </w:r>
            <w:hyperlink r:id="rId9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/7521/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/253219/</w:t>
              </w:r>
            </w:hyperlink>
          </w:p>
          <w:p w:rsidR="00163ACE" w:rsidRPr="007D1EB4" w:rsidRDefault="00163ACE" w:rsidP="00D34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br/>
              <w:t xml:space="preserve">Урок «Родовые общины. Занятия древних людей» (РЭШ) </w:t>
            </w:r>
            <w:hyperlink r:id="rId10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/406/</w:t>
              </w:r>
            </w:hyperlink>
          </w:p>
        </w:tc>
        <w:tc>
          <w:tcPr>
            <w:tcW w:w="4675" w:type="dxa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1398"/>
        </w:trPr>
        <w:tc>
          <w:tcPr>
            <w:tcW w:w="316" w:type="dxa"/>
            <w:gridSpan w:val="2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5" w:type="dxa"/>
            <w:gridSpan w:val="5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Возникновение искусства  и религиозных верований.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  <w:r w:rsidR="00B3349E" w:rsidRPr="007D1EB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848" w:type="dxa"/>
            <w:gridSpan w:val="2"/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125"/>
        </w:trPr>
        <w:tc>
          <w:tcPr>
            <w:tcW w:w="316" w:type="dxa"/>
            <w:gridSpan w:val="2"/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</w:rPr>
              <w:t>Возникновение земледелия и скотоводства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  <w:vMerge w:val="restart"/>
            <w:tcBorders>
              <w:bottom w:val="single" w:sz="4" w:space="0" w:color="auto"/>
            </w:tcBorders>
          </w:tcPr>
          <w:p w:rsidR="00D34F08" w:rsidRPr="007D1EB4" w:rsidRDefault="00D34F08" w:rsidP="00D34F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«Первобытные земледельцы и скотоводы» (РЭШ) </w:t>
            </w:r>
            <w:hyperlink r:id="rId11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/7522/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/310329/</w:t>
              </w:r>
            </w:hyperlink>
          </w:p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D93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D93C87" w:rsidRPr="007D1EB4" w:rsidRDefault="00D93C87" w:rsidP="00D93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Установление доверительных отношений между учителем и его учениками</w:t>
            </w:r>
          </w:p>
          <w:p w:rsidR="00D93C87" w:rsidRPr="007D1EB4" w:rsidRDefault="00D93C87" w:rsidP="00D93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дисциплиныи самоорганизации</w:t>
            </w:r>
          </w:p>
          <w:p w:rsidR="00D93C87" w:rsidRPr="007D1EB4" w:rsidRDefault="00D93C87" w:rsidP="00D93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163ACE" w:rsidRPr="007D1EB4" w:rsidRDefault="00D93C87" w:rsidP="00D93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Беседа, высказывание учащимися своего мнения.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977"/>
        </w:trPr>
        <w:tc>
          <w:tcPr>
            <w:tcW w:w="31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Появление  неравенства и знати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Установление доверительных отношений между учителем и его учениками</w:t>
            </w:r>
          </w:p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дисциплиныи самоорганизации</w:t>
            </w:r>
          </w:p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Беседа, высказывание учащимися своего мнения</w:t>
            </w:r>
          </w:p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257"/>
        </w:trPr>
        <w:tc>
          <w:tcPr>
            <w:tcW w:w="316" w:type="dxa"/>
            <w:gridSpan w:val="2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Государство на берегах Нила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3C87" w:rsidRPr="007D1EB4" w:rsidRDefault="00D93C87" w:rsidP="00B3349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«Государство на берегах Нила и его жители» (РЭШ) </w:t>
            </w:r>
            <w:hyperlink r:id="rId12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/7524/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/310360/</w:t>
              </w:r>
            </w:hyperlink>
          </w:p>
          <w:p w:rsidR="00D93C87" w:rsidRPr="007D1EB4" w:rsidRDefault="00D93C87" w:rsidP="006A2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2272"/>
        </w:trPr>
        <w:tc>
          <w:tcPr>
            <w:tcW w:w="31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Как жили земледельцы и ремесленники в Египте.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3C87" w:rsidRPr="007D1EB4" w:rsidRDefault="00D93C87" w:rsidP="006A2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7D1EB4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828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</w:rPr>
              <w:t>Жизнь египетского вельможи.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CE" w:rsidRPr="007D1EB4" w:rsidRDefault="00163ACE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EB4" w:rsidRPr="00471B98" w:rsidTr="00644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1516"/>
        </w:trPr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1EB4" w:rsidRPr="007D1EB4" w:rsidRDefault="007D1EB4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1EB4" w:rsidRPr="007D1EB4" w:rsidRDefault="007D1EB4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Военные походы фараонов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1EB4" w:rsidRPr="007D1EB4" w:rsidRDefault="007D1EB4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B4" w:rsidRPr="007D1EB4" w:rsidRDefault="007D1EB4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B4" w:rsidRPr="007D1EB4" w:rsidRDefault="007D1EB4" w:rsidP="006A2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«Военные походы фараонов»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13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/7525/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/310391/</w:t>
              </w:r>
            </w:hyperlink>
          </w:p>
          <w:p w:rsidR="007D1EB4" w:rsidRPr="007D1EB4" w:rsidRDefault="007D1EB4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1EB4" w:rsidRPr="007D1EB4" w:rsidRDefault="007D1EB4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EB4" w:rsidRPr="007D1EB4" w:rsidRDefault="007D1EB4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828"/>
        </w:trPr>
        <w:tc>
          <w:tcPr>
            <w:tcW w:w="31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Религия древних Египтян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</w:tcBorders>
          </w:tcPr>
          <w:p w:rsidR="00D93C87" w:rsidRPr="007D1EB4" w:rsidRDefault="00D93C87" w:rsidP="006A2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«Религия и культура Древнего Египта» (РЭШ) </w:t>
            </w:r>
          </w:p>
          <w:p w:rsidR="00D93C87" w:rsidRPr="007D1EB4" w:rsidRDefault="00471B98" w:rsidP="006A23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D93C87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D93C87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D93C87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D93C87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D93C87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D93C87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D93C87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D93C87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D93C87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D93C87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D93C87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D93C87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/7523/</w:t>
              </w:r>
              <w:r w:rsidR="00D93C87"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D93C87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/310422/</w:t>
              </w:r>
            </w:hyperlink>
          </w:p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93C87" w:rsidRPr="007D1EB4" w:rsidRDefault="00D93C87" w:rsidP="00D93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Установление доверительных отношений между учителем и его учениками</w:t>
            </w:r>
          </w:p>
          <w:p w:rsidR="00D93C87" w:rsidRPr="007D1EB4" w:rsidRDefault="00D93C87" w:rsidP="00D93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дисциплиныи самоорганизации</w:t>
            </w:r>
          </w:p>
          <w:p w:rsidR="00D93C87" w:rsidRPr="007D1EB4" w:rsidRDefault="00D93C87" w:rsidP="00D93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  <w:p w:rsidR="00D93C87" w:rsidRPr="007D1EB4" w:rsidRDefault="00D93C87" w:rsidP="00D93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Беседа, высказывание учащимися своего мнения</w:t>
            </w:r>
          </w:p>
          <w:p w:rsidR="00D93C87" w:rsidRPr="007D1EB4" w:rsidRDefault="00D93C87" w:rsidP="00D93C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7D1EB4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830"/>
        </w:trPr>
        <w:tc>
          <w:tcPr>
            <w:tcW w:w="316" w:type="dxa"/>
            <w:gridSpan w:val="2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15" w:type="dxa"/>
            <w:gridSpan w:val="5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Искусство Древнего египта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3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3C87" w:rsidRPr="00471B98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828"/>
        </w:trPr>
        <w:tc>
          <w:tcPr>
            <w:tcW w:w="316" w:type="dxa"/>
            <w:gridSpan w:val="2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5" w:type="dxa"/>
            <w:gridSpan w:val="5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Письменность и занания древних египтян.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vMerge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7D1EB4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866"/>
        </w:trPr>
        <w:tc>
          <w:tcPr>
            <w:tcW w:w="316" w:type="dxa"/>
            <w:gridSpan w:val="2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15" w:type="dxa"/>
            <w:gridSpan w:val="5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</w:rPr>
              <w:t>Древнее Двуречье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vMerge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7D1EB4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2425"/>
        </w:trPr>
        <w:tc>
          <w:tcPr>
            <w:tcW w:w="316" w:type="dxa"/>
            <w:gridSpan w:val="2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5" w:type="dxa"/>
            <w:gridSpan w:val="5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Вавилонский царь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  <w:t>Хаммурапи и его закон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«Финикийские мореплаватели»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r w:rsidRPr="007D1EB4">
              <w:rPr>
                <w:rFonts w:ascii="Times New Roman" w:hAnsi="Times New Roman" w:cs="Times New Roman"/>
              </w:rPr>
              <w:t>https</w:t>
            </w:r>
            <w:r w:rsidRPr="007D1EB4">
              <w:rPr>
                <w:rFonts w:ascii="Times New Roman" w:hAnsi="Times New Roman" w:cs="Times New Roman"/>
                <w:lang w:val="ru-RU"/>
              </w:rPr>
              <w:t>://</w:t>
            </w:r>
            <w:r w:rsidRPr="007D1EB4">
              <w:rPr>
                <w:rFonts w:ascii="Times New Roman" w:hAnsi="Times New Roman" w:cs="Times New Roman"/>
              </w:rPr>
              <w:t>resh</w:t>
            </w:r>
            <w:r w:rsidRPr="007D1EB4">
              <w:rPr>
                <w:rFonts w:ascii="Times New Roman" w:hAnsi="Times New Roman" w:cs="Times New Roman"/>
                <w:lang w:val="ru-RU"/>
              </w:rPr>
              <w:t>.</w:t>
            </w:r>
            <w:r w:rsidRPr="007D1EB4">
              <w:rPr>
                <w:rFonts w:ascii="Times New Roman" w:hAnsi="Times New Roman" w:cs="Times New Roman"/>
              </w:rPr>
              <w:t>edu</w:t>
            </w:r>
            <w:r w:rsidRPr="007D1EB4">
              <w:rPr>
                <w:rFonts w:ascii="Times New Roman" w:hAnsi="Times New Roman" w:cs="Times New Roman"/>
                <w:lang w:val="ru-RU"/>
              </w:rPr>
              <w:t>.</w:t>
            </w:r>
            <w:r w:rsidRPr="007D1EB4">
              <w:rPr>
                <w:rFonts w:ascii="Times New Roman" w:hAnsi="Times New Roman" w:cs="Times New Roman"/>
              </w:rPr>
              <w:t>ru</w:t>
            </w:r>
            <w:r w:rsidRPr="007D1EB4">
              <w:rPr>
                <w:rFonts w:ascii="Times New Roman" w:hAnsi="Times New Roman" w:cs="Times New Roman"/>
                <w:lang w:val="ru-RU"/>
              </w:rPr>
              <w:t>/</w:t>
            </w:r>
            <w:r w:rsidRPr="007D1EB4">
              <w:rPr>
                <w:rFonts w:ascii="Times New Roman" w:hAnsi="Times New Roman" w:cs="Times New Roman"/>
              </w:rPr>
              <w:t>subject</w:t>
            </w:r>
            <w:r w:rsidRPr="007D1EB4">
              <w:rPr>
                <w:rFonts w:ascii="Times New Roman" w:hAnsi="Times New Roman" w:cs="Times New Roman"/>
                <w:lang w:val="ru-RU"/>
              </w:rPr>
              <w:t>/</w:t>
            </w:r>
            <w:r w:rsidRPr="007D1EB4">
              <w:rPr>
                <w:rFonts w:ascii="Times New Roman" w:hAnsi="Times New Roman" w:cs="Times New Roman"/>
              </w:rPr>
              <w:t>lesson</w:t>
            </w:r>
            <w:r w:rsidRPr="007D1EB4">
              <w:rPr>
                <w:rFonts w:ascii="Times New Roman" w:hAnsi="Times New Roman" w:cs="Times New Roman"/>
                <w:lang w:val="ru-RU"/>
              </w:rPr>
              <w:t>/7527/</w:t>
            </w:r>
            <w:r w:rsidRPr="007D1EB4">
              <w:rPr>
                <w:rFonts w:ascii="Times New Roman" w:hAnsi="Times New Roman" w:cs="Times New Roman"/>
              </w:rPr>
              <w:t>start</w:t>
            </w:r>
            <w:r w:rsidRPr="007D1EB4">
              <w:rPr>
                <w:rFonts w:ascii="Times New Roman" w:hAnsi="Times New Roman" w:cs="Times New Roman"/>
                <w:lang w:val="ru-RU"/>
              </w:rPr>
              <w:t xml:space="preserve">/310453/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  <w:t xml:space="preserve">Урок «Библейские сказания. </w:t>
            </w:r>
            <w:r w:rsidRPr="007D1EB4">
              <w:rPr>
                <w:rFonts w:ascii="Times New Roman" w:hAnsi="Times New Roman" w:cs="Times New Roman"/>
              </w:rPr>
              <w:t>Древнееврейское царство»(РЭШ)</w:t>
            </w:r>
          </w:p>
        </w:tc>
        <w:tc>
          <w:tcPr>
            <w:tcW w:w="4675" w:type="dxa"/>
            <w:vMerge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7D1EB4" w:rsidTr="007D1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50"/>
        </w:trPr>
        <w:tc>
          <w:tcPr>
            <w:tcW w:w="316" w:type="dxa"/>
            <w:gridSpan w:val="2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15" w:type="dxa"/>
            <w:gridSpan w:val="5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</w:rPr>
              <w:t>Ассирийская держава</w:t>
            </w:r>
          </w:p>
        </w:tc>
        <w:tc>
          <w:tcPr>
            <w:tcW w:w="1275" w:type="dxa"/>
            <w:gridSpan w:val="3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7" w:type="dxa"/>
            <w:gridSpan w:val="3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Mar>
              <w:left w:w="0" w:type="dxa"/>
              <w:right w:w="0" w:type="dxa"/>
            </w:tcMar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</w:tcPr>
          <w:p w:rsidR="00D93C87" w:rsidRPr="007D1EB4" w:rsidRDefault="00D93C87" w:rsidP="00163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rPr>
          <w:trHeight w:hRule="exact" w:val="1366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Финикийские мореплаватели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471B98" w:rsidRDefault="006A231E" w:rsidP="006A231E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«Финикийские мореплаватели» (РЭШ)  </w:t>
            </w:r>
            <w:hyperlink r:id="rId15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/7527/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/310453/</w:t>
              </w:r>
            </w:hyperlink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471B98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136" w:rsidRPr="00471B98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rPr>
          <w:trHeight w:hRule="exact" w:val="1145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Билейские сказания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6A231E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Урок «Библейские сказания. Древнееврейское царство</w:t>
            </w:r>
            <w:proofErr w:type="gramStart"/>
            <w:r w:rsidRPr="007D1EB4">
              <w:rPr>
                <w:rFonts w:ascii="Times New Roman" w:hAnsi="Times New Roman" w:cs="Times New Roman"/>
                <w:lang w:val="ru-RU"/>
              </w:rPr>
              <w:t>»(</w:t>
            </w:r>
            <w:proofErr w:type="gramEnd"/>
            <w:r w:rsidRPr="007D1EB4">
              <w:rPr>
                <w:rFonts w:ascii="Times New Roman" w:hAnsi="Times New Roman" w:cs="Times New Roman"/>
                <w:lang w:val="ru-RU"/>
              </w:rPr>
              <w:t>РЭШ)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D93C87" w:rsidTr="007D1EB4">
        <w:trPr>
          <w:trHeight w:hRule="exact" w:val="828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Древнееврейское царство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</w:tr>
      <w:tr w:rsidR="00D93C87" w:rsidRPr="00471B98" w:rsidTr="007D1EB4">
        <w:trPr>
          <w:trHeight w:hRule="exact" w:val="1283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D93C87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Персидская держава "</w:t>
            </w:r>
            <w:r w:rsidR="00D93C87" w:rsidRPr="007D1EB4">
              <w:rPr>
                <w:rFonts w:ascii="Times New Roman" w:hAnsi="Times New Roman" w:cs="Times New Roman"/>
                <w:lang w:val="ru-RU"/>
              </w:rPr>
              <w:t>ц</w:t>
            </w:r>
            <w:r w:rsidRPr="007D1EB4">
              <w:rPr>
                <w:rFonts w:ascii="Times New Roman" w:hAnsi="Times New Roman" w:cs="Times New Roman"/>
              </w:rPr>
              <w:t>аря царей"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6A231E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«Персидская держава «царя царей» (РЭШ) </w:t>
            </w:r>
            <w:hyperlink r:id="rId16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/7530/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/252723/</w:t>
              </w:r>
            </w:hyperlink>
          </w:p>
          <w:p w:rsidR="006A231E" w:rsidRPr="007D1EB4" w:rsidRDefault="006A231E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D93C87" w:rsidTr="007D1EB4">
        <w:trPr>
          <w:trHeight w:hRule="exact" w:val="828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D93C87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</w:rPr>
              <w:t>Персидская держава "царя царей</w:t>
            </w:r>
            <w:r w:rsidR="00D93C87" w:rsidRPr="007D1EB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</w:tr>
      <w:tr w:rsidR="00D93C87" w:rsidRPr="00471B98" w:rsidTr="007D1EB4">
        <w:trPr>
          <w:trHeight w:hRule="exact" w:val="2299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471B98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Природа и люди Древней Индии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231E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«Природа и люди Древней Индии» (РЭШ) </w:t>
            </w:r>
            <w:hyperlink r:id="rId17" w:history="1"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/7531/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/253064/</w:t>
              </w:r>
            </w:hyperlink>
          </w:p>
          <w:p w:rsidR="009D0136" w:rsidRPr="00471B98" w:rsidRDefault="009D0136" w:rsidP="00D93C87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rPr>
          <w:trHeight w:hRule="exact" w:val="1424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Индийские  касты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C87" w:rsidRPr="007D1EB4" w:rsidRDefault="00D93C87" w:rsidP="00D93C87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«Религия и культура индусов. Буддизм»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18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/593/</w:t>
              </w:r>
            </w:hyperlink>
            <w:r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rPr>
          <w:trHeight w:hRule="exact" w:val="3543"/>
        </w:trPr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0136" w:rsidRPr="00471B98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Чему учил китайский мудрец Конфуций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231E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«Китай в древности»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19" w:history="1"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/7531/</w:t>
              </w:r>
              <w:r w:rsidR="006A231E"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6A231E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/253064/</w:t>
              </w:r>
            </w:hyperlink>
          </w:p>
          <w:p w:rsidR="009D0136" w:rsidRPr="00471B98" w:rsidRDefault="006A231E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«Древний Китай: природа, занятия, общество. Объединение Китая» </w:t>
            </w:r>
            <w:hyperlink r:id="rId20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/57/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EB4" w:rsidRPr="00471B98" w:rsidTr="007D1EB4">
        <w:trPr>
          <w:trHeight w:val="1697"/>
        </w:trPr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C87" w:rsidRPr="007D1EB4" w:rsidRDefault="00D93C87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C87" w:rsidRPr="007D1EB4" w:rsidRDefault="00D93C87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Первый властелин единого Китая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C87" w:rsidRPr="007D1EB4" w:rsidRDefault="00D93C87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C87" w:rsidRPr="007D1EB4" w:rsidRDefault="00D93C87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C87" w:rsidRPr="007D1EB4" w:rsidRDefault="00D93C87" w:rsidP="00AC207B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Урок «Религия и культура китайцев. Конфуцианство</w:t>
            </w:r>
            <w:proofErr w:type="gramStart"/>
            <w:r w:rsidRPr="007D1EB4">
              <w:rPr>
                <w:rFonts w:ascii="Times New Roman" w:hAnsi="Times New Roman" w:cs="Times New Roman"/>
                <w:lang w:val="ru-RU"/>
              </w:rPr>
              <w:t>»(</w:t>
            </w:r>
            <w:proofErr w:type="gramEnd"/>
            <w:r w:rsidRPr="007D1EB4">
              <w:rPr>
                <w:rFonts w:ascii="Times New Roman" w:hAnsi="Times New Roman" w:cs="Times New Roman"/>
                <w:lang w:val="ru-RU"/>
              </w:rPr>
              <w:t xml:space="preserve">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r w:rsidRPr="007D1EB4">
              <w:rPr>
                <w:rFonts w:ascii="Times New Roman" w:hAnsi="Times New Roman" w:cs="Times New Roman"/>
              </w:rPr>
              <w:t>https</w:t>
            </w:r>
            <w:r w:rsidRPr="007D1EB4">
              <w:rPr>
                <w:rFonts w:ascii="Times New Roman" w:hAnsi="Times New Roman" w:cs="Times New Roman"/>
                <w:lang w:val="ru-RU"/>
              </w:rPr>
              <w:t>://</w:t>
            </w:r>
            <w:r w:rsidRPr="007D1EB4">
              <w:rPr>
                <w:rFonts w:ascii="Times New Roman" w:hAnsi="Times New Roman" w:cs="Times New Roman"/>
              </w:rPr>
              <w:t>resh</w:t>
            </w:r>
            <w:r w:rsidRPr="007D1EB4">
              <w:rPr>
                <w:rFonts w:ascii="Times New Roman" w:hAnsi="Times New Roman" w:cs="Times New Roman"/>
                <w:lang w:val="ru-RU"/>
              </w:rPr>
              <w:t>.</w:t>
            </w:r>
            <w:r w:rsidRPr="007D1EB4">
              <w:rPr>
                <w:rFonts w:ascii="Times New Roman" w:hAnsi="Times New Roman" w:cs="Times New Roman"/>
              </w:rPr>
              <w:t>edu</w:t>
            </w:r>
            <w:r w:rsidRPr="007D1EB4">
              <w:rPr>
                <w:rFonts w:ascii="Times New Roman" w:hAnsi="Times New Roman" w:cs="Times New Roman"/>
                <w:lang w:val="ru-RU"/>
              </w:rPr>
              <w:t>.</w:t>
            </w:r>
            <w:r w:rsidRPr="007D1EB4">
              <w:rPr>
                <w:rFonts w:ascii="Times New Roman" w:hAnsi="Times New Roman" w:cs="Times New Roman"/>
              </w:rPr>
              <w:t>ru</w:t>
            </w:r>
            <w:r w:rsidRPr="007D1EB4">
              <w:rPr>
                <w:rFonts w:ascii="Times New Roman" w:hAnsi="Times New Roman" w:cs="Times New Roman"/>
                <w:lang w:val="ru-RU"/>
              </w:rPr>
              <w:t>/</w:t>
            </w:r>
            <w:r w:rsidRPr="007D1EB4">
              <w:rPr>
                <w:rFonts w:ascii="Times New Roman" w:hAnsi="Times New Roman" w:cs="Times New Roman"/>
              </w:rPr>
              <w:t>subject</w:t>
            </w:r>
            <w:r w:rsidRPr="007D1EB4">
              <w:rPr>
                <w:rFonts w:ascii="Times New Roman" w:hAnsi="Times New Roman" w:cs="Times New Roman"/>
                <w:lang w:val="ru-RU"/>
              </w:rPr>
              <w:t>/</w:t>
            </w:r>
            <w:r w:rsidRPr="007D1EB4">
              <w:rPr>
                <w:rFonts w:ascii="Times New Roman" w:hAnsi="Times New Roman" w:cs="Times New Roman"/>
              </w:rPr>
              <w:t>lesson</w:t>
            </w:r>
            <w:r w:rsidRPr="007D1EB4">
              <w:rPr>
                <w:rFonts w:ascii="Times New Roman" w:hAnsi="Times New Roman" w:cs="Times New Roman"/>
                <w:lang w:val="ru-RU"/>
              </w:rPr>
              <w:t>/62/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3C87" w:rsidRPr="007D1EB4" w:rsidRDefault="00D93C87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93C87" w:rsidRPr="007D1EB4" w:rsidRDefault="00D93C87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D93C87" w:rsidTr="007D1EB4">
        <w:trPr>
          <w:trHeight w:hRule="exact" w:val="2039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D93C87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Повторительно-обобщающий урок по теме " Вклад народов Древнего </w:t>
            </w:r>
            <w:r w:rsidR="00D93C87"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1EB4">
              <w:rPr>
                <w:rFonts w:ascii="Times New Roman" w:hAnsi="Times New Roman" w:cs="Times New Roman"/>
                <w:lang w:val="ru-RU"/>
              </w:rPr>
              <w:t xml:space="preserve">Востока в мировую </w:t>
            </w:r>
            <w:r w:rsidR="00D93C87"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1EB4">
              <w:rPr>
                <w:rFonts w:ascii="Times New Roman" w:hAnsi="Times New Roman" w:cs="Times New Roman"/>
              </w:rPr>
              <w:t>цивилизацию"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36" w:rsidRPr="007D1EB4" w:rsidRDefault="009D0136" w:rsidP="006A231E">
            <w:pPr>
              <w:rPr>
                <w:rFonts w:ascii="Times New Roman" w:hAnsi="Times New Roman" w:cs="Times New Roman"/>
              </w:rPr>
            </w:pPr>
          </w:p>
        </w:tc>
      </w:tr>
      <w:tr w:rsidR="00D93C87" w:rsidRPr="00471B98" w:rsidTr="007D1EB4">
        <w:trPr>
          <w:trHeight w:hRule="exact" w:val="2267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Греки и критяне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AC207B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Урок «Древняя Греция: условия жизни и занятия жителей</w:t>
            </w:r>
            <w:proofErr w:type="gramStart"/>
            <w:r w:rsidRPr="007D1EB4">
              <w:rPr>
                <w:rFonts w:ascii="Times New Roman" w:hAnsi="Times New Roman" w:cs="Times New Roman"/>
                <w:lang w:val="ru-RU"/>
              </w:rPr>
              <w:t>»(</w:t>
            </w:r>
            <w:proofErr w:type="gramEnd"/>
            <w:r w:rsidRPr="007D1EB4">
              <w:rPr>
                <w:rFonts w:ascii="Times New Roman" w:hAnsi="Times New Roman" w:cs="Times New Roman"/>
                <w:lang w:val="ru-RU"/>
              </w:rPr>
              <w:t xml:space="preserve">РЭШ) </w:t>
            </w:r>
            <w:hyperlink r:id="rId21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/47/</w:t>
              </w:r>
            </w:hyperlink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rPr>
          <w:trHeight w:val="1413"/>
        </w:trPr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</w:rPr>
              <w:t>Микены и Троя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«Крито-микенская цивилизация»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22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/7533/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/252661/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rPr>
          <w:trHeight w:hRule="exact" w:val="1652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Поэма Гомера "Илиада"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AC207B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Урок «Троянская война. Поэмы Гомера «Илиада» и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  <w:t xml:space="preserve">«Одиссея»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r w:rsidRPr="007D1EB4">
              <w:rPr>
                <w:rFonts w:ascii="Times New Roman" w:hAnsi="Times New Roman" w:cs="Times New Roman"/>
              </w:rPr>
              <w:t>https</w:t>
            </w:r>
            <w:r w:rsidRPr="007D1EB4">
              <w:rPr>
                <w:rFonts w:ascii="Times New Roman" w:hAnsi="Times New Roman" w:cs="Times New Roman"/>
                <w:lang w:val="ru-RU"/>
              </w:rPr>
              <w:t>://</w:t>
            </w:r>
            <w:r w:rsidRPr="007D1EB4">
              <w:rPr>
                <w:rFonts w:ascii="Times New Roman" w:hAnsi="Times New Roman" w:cs="Times New Roman"/>
              </w:rPr>
              <w:t>resh</w:t>
            </w:r>
            <w:r w:rsidRPr="007D1EB4">
              <w:rPr>
                <w:rFonts w:ascii="Times New Roman" w:hAnsi="Times New Roman" w:cs="Times New Roman"/>
                <w:lang w:val="ru-RU"/>
              </w:rPr>
              <w:t>.</w:t>
            </w:r>
            <w:r w:rsidRPr="007D1EB4">
              <w:rPr>
                <w:rFonts w:ascii="Times New Roman" w:hAnsi="Times New Roman" w:cs="Times New Roman"/>
              </w:rPr>
              <w:t>edu</w:t>
            </w:r>
            <w:r w:rsidRPr="007D1EB4">
              <w:rPr>
                <w:rFonts w:ascii="Times New Roman" w:hAnsi="Times New Roman" w:cs="Times New Roman"/>
                <w:lang w:val="ru-RU"/>
              </w:rPr>
              <w:t>.</w:t>
            </w:r>
            <w:r w:rsidRPr="007D1EB4">
              <w:rPr>
                <w:rFonts w:ascii="Times New Roman" w:hAnsi="Times New Roman" w:cs="Times New Roman"/>
              </w:rPr>
              <w:t>ru</w:t>
            </w:r>
            <w:r w:rsidRPr="007D1EB4">
              <w:rPr>
                <w:rFonts w:ascii="Times New Roman" w:hAnsi="Times New Roman" w:cs="Times New Roman"/>
                <w:lang w:val="ru-RU"/>
              </w:rPr>
              <w:t>/</w:t>
            </w:r>
            <w:r w:rsidRPr="007D1EB4">
              <w:rPr>
                <w:rFonts w:ascii="Times New Roman" w:hAnsi="Times New Roman" w:cs="Times New Roman"/>
              </w:rPr>
              <w:t>subject</w:t>
            </w:r>
            <w:r w:rsidRPr="007D1EB4">
              <w:rPr>
                <w:rFonts w:ascii="Times New Roman" w:hAnsi="Times New Roman" w:cs="Times New Roman"/>
                <w:lang w:val="ru-RU"/>
              </w:rPr>
              <w:t>/</w:t>
            </w:r>
            <w:r w:rsidRPr="007D1EB4">
              <w:rPr>
                <w:rFonts w:ascii="Times New Roman" w:hAnsi="Times New Roman" w:cs="Times New Roman"/>
              </w:rPr>
              <w:t>lesson</w:t>
            </w:r>
            <w:r w:rsidRPr="007D1EB4">
              <w:rPr>
                <w:rFonts w:ascii="Times New Roman" w:hAnsi="Times New Roman" w:cs="Times New Roman"/>
                <w:lang w:val="ru-RU"/>
              </w:rPr>
              <w:t>/7534/</w:t>
            </w:r>
            <w:r w:rsidRPr="007D1EB4">
              <w:rPr>
                <w:rFonts w:ascii="Times New Roman" w:hAnsi="Times New Roman" w:cs="Times New Roman"/>
              </w:rPr>
              <w:t>start</w:t>
            </w:r>
            <w:r w:rsidRPr="007D1EB4">
              <w:rPr>
                <w:rFonts w:ascii="Times New Roman" w:hAnsi="Times New Roman" w:cs="Times New Roman"/>
                <w:lang w:val="ru-RU"/>
              </w:rPr>
              <w:t>/310515/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D93C87" w:rsidTr="007D1EB4">
        <w:trPr>
          <w:trHeight w:hRule="exact" w:val="15"/>
        </w:trPr>
        <w:tc>
          <w:tcPr>
            <w:tcW w:w="3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Поэма Гомера "Одиссея"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</w:tr>
      <w:tr w:rsidR="00D93C87" w:rsidRPr="00D93C87" w:rsidTr="007D1EB4">
        <w:trPr>
          <w:trHeight w:val="1103"/>
        </w:trPr>
        <w:tc>
          <w:tcPr>
            <w:tcW w:w="3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rPr>
          <w:trHeight w:val="1786"/>
        </w:trPr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471B98" w:rsidRDefault="00AC207B" w:rsidP="00AC207B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Земледельцы Аттики теряют землю и свободу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Урок «</w:t>
            </w:r>
            <w:proofErr w:type="gramStart"/>
            <w:r w:rsidRPr="00471B98">
              <w:rPr>
                <w:rFonts w:ascii="Times New Roman" w:hAnsi="Times New Roman" w:cs="Times New Roman"/>
                <w:lang w:val="ru-RU"/>
              </w:rPr>
              <w:t>Древняя</w:t>
            </w:r>
            <w:proofErr w:type="gramEnd"/>
            <w:r w:rsidRPr="00471B98">
              <w:rPr>
                <w:rFonts w:ascii="Times New Roman" w:hAnsi="Times New Roman" w:cs="Times New Roman"/>
                <w:lang w:val="ru-RU"/>
              </w:rPr>
              <w:t xml:space="preserve"> Аттика. </w:t>
            </w:r>
            <w:r w:rsidRPr="007D1EB4">
              <w:rPr>
                <w:rFonts w:ascii="Times New Roman" w:hAnsi="Times New Roman" w:cs="Times New Roman"/>
                <w:lang w:val="ru-RU"/>
              </w:rPr>
              <w:t xml:space="preserve">Зарождение и развитие демократии в Афинах»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23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/7536/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/310577/</w:t>
              </w:r>
            </w:hyperlink>
            <w:r w:rsidR="00292635"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D93C87" w:rsidTr="007D1EB4">
        <w:trPr>
          <w:trHeight w:hRule="exact" w:val="1291"/>
        </w:trPr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Зарождение демократии в Афинах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</w:tr>
      <w:tr w:rsidR="00D93C87" w:rsidRPr="00D93C87" w:rsidTr="007D1EB4">
        <w:trPr>
          <w:trHeight w:hRule="exact" w:val="1139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Зарождение демократии в Афинах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07B" w:rsidRPr="007D1EB4" w:rsidRDefault="00AC207B" w:rsidP="006A231E">
            <w:pPr>
              <w:rPr>
                <w:rFonts w:ascii="Times New Roman" w:hAnsi="Times New Roman" w:cs="Times New Roman"/>
              </w:rPr>
            </w:pPr>
          </w:p>
        </w:tc>
      </w:tr>
      <w:tr w:rsidR="00D93C87" w:rsidRPr="00471B98" w:rsidTr="007D1EB4">
        <w:trPr>
          <w:trHeight w:hRule="exact" w:val="2301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Древняя Спарта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292635" w:rsidP="00AC207B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«Древняя Спарта»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24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/7537/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/252940/</w:t>
              </w:r>
            </w:hyperlink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eastAsia="Times New Roman" w:hAnsi="Times New Roman" w:cs="Times New Roman"/>
                <w:lang w:val="ru-RU" w:eastAsia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471B98" w:rsidTr="007D1EB4">
        <w:trPr>
          <w:trHeight w:hRule="exact" w:val="1858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Греческие колонии на берегах Чёрного и Средиземного морей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292635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«Греческие колонии»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25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/7538/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/288851/</w:t>
              </w:r>
            </w:hyperlink>
            <w:r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D93C87" w:rsidTr="007D1EB4">
        <w:trPr>
          <w:trHeight w:hRule="exact" w:val="1838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Греческие колонии на берегах Чёрного и </w:t>
            </w:r>
            <w:r w:rsidR="00292635"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1EB4">
              <w:rPr>
                <w:rFonts w:ascii="Times New Roman" w:hAnsi="Times New Roman" w:cs="Times New Roman"/>
                <w:lang w:val="ru-RU"/>
              </w:rPr>
              <w:t>Средиземного морей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3C87" w:rsidRPr="00471B98" w:rsidTr="007D1EB4">
        <w:trPr>
          <w:trHeight w:hRule="exact" w:val="1552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37.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 xml:space="preserve">Победа греков над персами в Марафонской битве.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635" w:rsidRPr="007D1EB4" w:rsidRDefault="00292635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«Греко-персидские войны»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26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/7539/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/252537/</w:t>
              </w:r>
            </w:hyperlink>
          </w:p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C87" w:rsidRPr="00D93C87" w:rsidTr="007D1EB4">
        <w:trPr>
          <w:trHeight w:hRule="exact" w:val="1001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 xml:space="preserve">Победа греков над персами в Марафонской битве.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3C87" w:rsidRPr="00D93C87" w:rsidTr="007D1EB4">
        <w:trPr>
          <w:trHeight w:hRule="exact" w:val="718"/>
        </w:trPr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Нашествие персидских войск на Элладу.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93C87" w:rsidRPr="00D93C87" w:rsidTr="007D1EB4">
        <w:trPr>
          <w:trHeight w:hRule="exact" w:val="699"/>
        </w:trPr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Нашествие персидских войск на Элладу.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AC207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D1EB4" w:rsidRPr="00471B98" w:rsidTr="007D1EB4">
        <w:trPr>
          <w:gridAfter w:val="1"/>
          <w:wAfter w:w="17" w:type="dxa"/>
          <w:trHeight w:hRule="exact" w:val="1418"/>
        </w:trPr>
        <w:tc>
          <w:tcPr>
            <w:tcW w:w="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Религия древних греков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D93C87" w:rsidP="00D93C87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«Религия древних греков»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27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/7535/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/310546/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EB4" w:rsidRPr="00471B98" w:rsidTr="007D1EB4">
        <w:trPr>
          <w:gridAfter w:val="1"/>
          <w:wAfter w:w="17" w:type="dxa"/>
          <w:trHeight w:hRule="exact" w:val="1269"/>
        </w:trPr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D93C87">
            <w:pPr>
              <w:rPr>
                <w:rFonts w:ascii="Times New Roman" w:hAnsi="Times New Roman" w:cs="Times New Roman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 xml:space="preserve">В гаванях афинского порта Пирей. </w:t>
            </w:r>
            <w:r w:rsidRPr="007D1EB4">
              <w:rPr>
                <w:rFonts w:ascii="Times New Roman" w:hAnsi="Times New Roman" w:cs="Times New Roman"/>
              </w:rPr>
              <w:t xml:space="preserve">В городе богини </w:t>
            </w:r>
            <w:r w:rsidR="00D93C87"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1EB4">
              <w:rPr>
                <w:rFonts w:ascii="Times New Roman" w:hAnsi="Times New Roman" w:cs="Times New Roman"/>
              </w:rPr>
              <w:t>Афины.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7D1EB4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«Культура Древней Греции»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28" w:history="1"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/7540/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/252909/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EB4" w:rsidRPr="007D1EB4" w:rsidTr="007D1EB4">
        <w:trPr>
          <w:gridAfter w:val="1"/>
          <w:wAfter w:w="17" w:type="dxa"/>
          <w:trHeight w:hRule="exact" w:val="975"/>
        </w:trPr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В афинских школах и гимнасиях</w:t>
            </w:r>
            <w:proofErr w:type="gramStart"/>
            <w:r w:rsidRPr="00471B98">
              <w:rPr>
                <w:rFonts w:ascii="Times New Roman" w:hAnsi="Times New Roman" w:cs="Times New Roman"/>
                <w:lang w:val="ru-RU"/>
              </w:rPr>
              <w:t>.В</w:t>
            </w:r>
            <w:proofErr w:type="gramEnd"/>
            <w:r w:rsidRPr="00471B98">
              <w:rPr>
                <w:rFonts w:ascii="Times New Roman" w:hAnsi="Times New Roman" w:cs="Times New Roman"/>
                <w:lang w:val="ru-RU"/>
              </w:rPr>
              <w:t xml:space="preserve"> афинском театре.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7D1EB4" w:rsidRPr="007D1EB4" w:rsidTr="007D1EB4">
        <w:trPr>
          <w:gridAfter w:val="1"/>
          <w:wAfter w:w="17" w:type="dxa"/>
          <w:trHeight w:hRule="exact" w:val="825"/>
        </w:trPr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 xml:space="preserve"> Города Эллады подчиняются Македонии.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7D1EB4" w:rsidRPr="00471B98" w:rsidTr="007D1EB4">
        <w:trPr>
          <w:gridAfter w:val="1"/>
          <w:wAfter w:w="17" w:type="dxa"/>
          <w:trHeight w:hRule="exact" w:val="2002"/>
        </w:trPr>
        <w:tc>
          <w:tcPr>
            <w:tcW w:w="353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 xml:space="preserve">Поход Александра </w:t>
            </w:r>
            <w:r w:rsidRPr="00471B98">
              <w:rPr>
                <w:rFonts w:ascii="Times New Roman" w:hAnsi="Times New Roman" w:cs="Times New Roman"/>
                <w:lang w:val="ru-RU"/>
              </w:rPr>
              <w:br/>
              <w:t xml:space="preserve">Македонского на Восток. </w:t>
            </w:r>
            <w:r w:rsidRPr="007D1EB4">
              <w:rPr>
                <w:rFonts w:ascii="Times New Roman" w:hAnsi="Times New Roman" w:cs="Times New Roman"/>
              </w:rPr>
              <w:t>В Александрии Египетской</w:t>
            </w:r>
          </w:p>
        </w:tc>
        <w:tc>
          <w:tcPr>
            <w:tcW w:w="130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79A0" w:rsidRPr="007D1EB4" w:rsidRDefault="00D93C87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«Македонские завоевания. Держава Александра Македонского»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29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/7541/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/252878/</w:t>
              </w:r>
            </w:hyperlink>
          </w:p>
        </w:tc>
        <w:tc>
          <w:tcPr>
            <w:tcW w:w="467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</w:t>
            </w:r>
          </w:p>
        </w:tc>
        <w:tc>
          <w:tcPr>
            <w:tcW w:w="18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A0" w:rsidRPr="00471B98" w:rsidRDefault="004C79A0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EB4" w:rsidRPr="007D1EB4" w:rsidTr="007D1EB4">
        <w:trPr>
          <w:gridAfter w:val="1"/>
          <w:wAfter w:w="17" w:type="dxa"/>
          <w:trHeight w:hRule="exact" w:val="1500"/>
        </w:trPr>
        <w:tc>
          <w:tcPr>
            <w:tcW w:w="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471B98" w:rsidRDefault="004C79A0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Повторительн</w:t>
            </w:r>
            <w:proofErr w:type="gramStart"/>
            <w:r w:rsidRPr="00471B98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471B98">
              <w:rPr>
                <w:rFonts w:ascii="Times New Roman" w:hAnsi="Times New Roman" w:cs="Times New Roman"/>
                <w:lang w:val="ru-RU"/>
              </w:rPr>
              <w:br/>
              <w:t>обобщающий урок. Вклад древних эдинов в мировую культуру.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7D1EB4" w:rsidRPr="00471B98" w:rsidTr="007D1EB4">
        <w:trPr>
          <w:gridAfter w:val="1"/>
          <w:wAfter w:w="17" w:type="dxa"/>
          <w:trHeight w:hRule="exact" w:val="2772"/>
        </w:trPr>
        <w:tc>
          <w:tcPr>
            <w:tcW w:w="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 xml:space="preserve">Древний Рим 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 xml:space="preserve">Урок «Древнейший Рим. </w:t>
            </w:r>
            <w:r w:rsidRPr="007D1EB4">
              <w:rPr>
                <w:rFonts w:ascii="Times New Roman" w:hAnsi="Times New Roman" w:cs="Times New Roman"/>
                <w:lang w:val="ru-RU"/>
              </w:rPr>
              <w:t xml:space="preserve">Завоевание Римом Италии» (РЭШ) </w:t>
            </w:r>
            <w:hyperlink r:id="rId30" w:history="1"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/7543/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/296170/</w:t>
              </w:r>
            </w:hyperlink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</w:t>
            </w:r>
            <w:r w:rsidR="007D1EB4"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D1EB4">
              <w:rPr>
                <w:rFonts w:ascii="Times New Roman" w:hAnsi="Times New Roman" w:cs="Times New Roman"/>
                <w:lang w:val="ru-RU"/>
              </w:rPr>
              <w:t>решения, проблемных ситуаций для обсуждения в классе;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EB4" w:rsidRPr="007D1EB4" w:rsidTr="007D1EB4">
        <w:trPr>
          <w:gridAfter w:val="1"/>
          <w:wAfter w:w="17" w:type="dxa"/>
          <w:trHeight w:hRule="exact" w:val="991"/>
        </w:trPr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Завоевание Римом Италии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7D1EB4" w:rsidRPr="00471B98" w:rsidTr="007D1EB4">
        <w:trPr>
          <w:gridAfter w:val="1"/>
          <w:wAfter w:w="17" w:type="dxa"/>
          <w:trHeight w:hRule="exact" w:val="1544"/>
        </w:trPr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Устройство Римской республики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635" w:rsidRPr="007D1EB4" w:rsidRDefault="00292635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«Устройство Римской республики»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31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/7544/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/252816/</w:t>
              </w:r>
            </w:hyperlink>
            <w:r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268" w:rsidRPr="00471B98" w:rsidTr="007D1EB4">
        <w:trPr>
          <w:gridBefore w:val="1"/>
          <w:gridAfter w:val="1"/>
          <w:wBefore w:w="6" w:type="dxa"/>
          <w:wAfter w:w="17" w:type="dxa"/>
          <w:trHeight w:hRule="exact" w:val="2848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Вторая война Рима с Карфагеном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635" w:rsidRPr="007D1EB4" w:rsidRDefault="007A3268" w:rsidP="007D1EB4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 xml:space="preserve">Урок «Пунические войны. </w:t>
            </w:r>
            <w:r w:rsidRPr="007D1EB4">
              <w:rPr>
                <w:rFonts w:ascii="Times New Roman" w:hAnsi="Times New Roman" w:cs="Times New Roman"/>
                <w:lang w:val="ru-RU"/>
              </w:rPr>
              <w:t xml:space="preserve">Установление господства Рима во всём Средиземноморье» (РЭШ) </w:t>
            </w:r>
            <w:r w:rsidR="00292635"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32" w:history="1"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/7545/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/310608/</w:t>
              </w:r>
            </w:hyperlink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длярешения, проблемных ситуаций для обсуждения в классе;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268" w:rsidRPr="007D1EB4" w:rsidTr="007D1EB4">
        <w:trPr>
          <w:gridBefore w:val="1"/>
          <w:gridAfter w:val="1"/>
          <w:wBefore w:w="6" w:type="dxa"/>
          <w:wAfter w:w="17" w:type="dxa"/>
          <w:trHeight w:hRule="exact" w:val="2249"/>
        </w:trPr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 xml:space="preserve">Установление господства Рима во всём </w:t>
            </w:r>
            <w:r w:rsidRPr="00471B98">
              <w:rPr>
                <w:rFonts w:ascii="Times New Roman" w:hAnsi="Times New Roman" w:cs="Times New Roman"/>
                <w:lang w:val="ru-RU"/>
              </w:rPr>
              <w:br/>
              <w:t>Средиземноморье.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7A3268" w:rsidRPr="00471B98" w:rsidTr="007D1EB4">
        <w:trPr>
          <w:gridBefore w:val="1"/>
          <w:gridAfter w:val="1"/>
          <w:wBefore w:w="6" w:type="dxa"/>
          <w:wAfter w:w="17" w:type="dxa"/>
          <w:trHeight w:hRule="exact" w:val="1275"/>
        </w:trPr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Рабство в Древнем Риме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292635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Урок «Рабство в Древнем Риме. Восстание Спартака</w:t>
            </w:r>
            <w:proofErr w:type="gramStart"/>
            <w:r w:rsidRPr="007D1EB4">
              <w:rPr>
                <w:rFonts w:ascii="Times New Roman" w:hAnsi="Times New Roman" w:cs="Times New Roman"/>
                <w:lang w:val="ru-RU"/>
              </w:rPr>
              <w:t>»(</w:t>
            </w:r>
            <w:proofErr w:type="gramEnd"/>
            <w:r w:rsidRPr="007D1EB4">
              <w:rPr>
                <w:rFonts w:ascii="Times New Roman" w:hAnsi="Times New Roman" w:cs="Times New Roman"/>
                <w:lang w:val="ru-RU"/>
              </w:rPr>
              <w:t xml:space="preserve">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33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/7546/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/310639/</w:t>
              </w:r>
            </w:hyperlink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268" w:rsidRPr="00471B98" w:rsidTr="007D1EB4">
        <w:trPr>
          <w:gridBefore w:val="1"/>
          <w:gridAfter w:val="1"/>
          <w:wBefore w:w="6" w:type="dxa"/>
          <w:wAfter w:w="17" w:type="dxa"/>
          <w:trHeight w:hRule="exact" w:val="2706"/>
        </w:trPr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Земельный закон братьев Гракхов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635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«Земельный закон братьев Гракхов»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34" w:history="1"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/7547/</w:t>
              </w:r>
              <w:r w:rsidR="00292635"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292635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/310670/</w:t>
              </w:r>
            </w:hyperlink>
          </w:p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268" w:rsidRPr="00471B98" w:rsidTr="007D1EB4">
        <w:trPr>
          <w:gridBefore w:val="1"/>
          <w:gridAfter w:val="1"/>
          <w:wBefore w:w="6" w:type="dxa"/>
          <w:wAfter w:w="17" w:type="dxa"/>
          <w:trHeight w:hRule="exact" w:val="1436"/>
        </w:trPr>
        <w:tc>
          <w:tcPr>
            <w:tcW w:w="3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Восстание Спартака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292635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Урок «Рабство в Древнем Риме. Восстание Спартака</w:t>
            </w:r>
            <w:proofErr w:type="gramStart"/>
            <w:r w:rsidRPr="007D1EB4">
              <w:rPr>
                <w:rFonts w:ascii="Times New Roman" w:hAnsi="Times New Roman" w:cs="Times New Roman"/>
                <w:lang w:val="ru-RU"/>
              </w:rPr>
              <w:t>»(</w:t>
            </w:r>
            <w:proofErr w:type="gramEnd"/>
            <w:r w:rsidRPr="007D1EB4">
              <w:rPr>
                <w:rFonts w:ascii="Times New Roman" w:hAnsi="Times New Roman" w:cs="Times New Roman"/>
                <w:lang w:val="ru-RU"/>
              </w:rPr>
              <w:t xml:space="preserve">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35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/7546/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/310639/</w:t>
              </w:r>
            </w:hyperlink>
          </w:p>
          <w:p w:rsidR="00292635" w:rsidRPr="007D1EB4" w:rsidRDefault="00292635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268" w:rsidRPr="00471B98" w:rsidTr="007D1EB4">
        <w:trPr>
          <w:gridBefore w:val="1"/>
          <w:wBefore w:w="6" w:type="dxa"/>
          <w:trHeight w:hRule="exact" w:val="1698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Единовластие Цезаря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2635" w:rsidRPr="007D1EB4" w:rsidRDefault="00292635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«Единовластие Цезаря. Установление империи в Риме» (РЭШ) </w:t>
            </w:r>
            <w:hyperlink r:id="rId36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/7548/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/296232/</w:t>
              </w:r>
            </w:hyperlink>
            <w:r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92635" w:rsidRPr="007D1EB4" w:rsidRDefault="00292635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268" w:rsidRPr="00471B98" w:rsidTr="007D1EB4">
        <w:trPr>
          <w:gridBefore w:val="1"/>
          <w:wBefore w:w="6" w:type="dxa"/>
          <w:trHeight w:hRule="exact" w:val="1575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Установление империи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D34F08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«Римская империя: территория, управление»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37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/600/</w:t>
              </w:r>
            </w:hyperlink>
          </w:p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268" w:rsidRPr="00292635" w:rsidTr="007D1EB4">
        <w:trPr>
          <w:gridBefore w:val="1"/>
          <w:wBefore w:w="6" w:type="dxa"/>
          <w:trHeight w:hRule="exact" w:val="1272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Установление империии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7A3268" w:rsidRPr="00292635" w:rsidTr="007D1EB4">
        <w:trPr>
          <w:gridBefore w:val="1"/>
          <w:wBefore w:w="6" w:type="dxa"/>
          <w:trHeight w:hRule="exact" w:val="993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Соседи Римской империи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4C79A0" w:rsidRPr="00471B98" w:rsidTr="007D1EB4">
        <w:trPr>
          <w:gridBefore w:val="1"/>
          <w:wBefore w:w="6" w:type="dxa"/>
          <w:trHeight w:hRule="exact" w:val="1416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471B98" w:rsidRDefault="004C79A0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В Риме при императоре Нероне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D34F08" w:rsidP="007D1EB4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«В Риме при императорах Нероне и Траяне»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38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/7549/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/310701/</w:t>
              </w:r>
            </w:hyperlink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79A0" w:rsidRPr="00471B98" w:rsidTr="007D1EB4">
        <w:trPr>
          <w:gridBefore w:val="1"/>
          <w:wBefore w:w="6" w:type="dxa"/>
          <w:trHeight w:hRule="exact" w:val="1267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471B98" w:rsidRDefault="004C79A0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Первые христиане и их учение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D34F0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«Первые христиане и их учение»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39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/7550/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/311469/</w:t>
              </w:r>
            </w:hyperlink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79A0" w:rsidRPr="007D1EB4" w:rsidRDefault="004C79A0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4F08" w:rsidRPr="00292635" w:rsidTr="007D1EB4">
        <w:trPr>
          <w:gridBefore w:val="1"/>
          <w:wBefore w:w="6" w:type="dxa"/>
          <w:trHeight w:val="839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F08" w:rsidRPr="007D1EB4" w:rsidRDefault="00D34F0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F08" w:rsidRPr="007D1EB4" w:rsidRDefault="00D34F08" w:rsidP="00D34F08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Расцвет Римской империи во </w:t>
            </w:r>
            <w:r w:rsidRPr="007D1EB4">
              <w:rPr>
                <w:rFonts w:ascii="Times New Roman" w:hAnsi="Times New Roman" w:cs="Times New Roman"/>
              </w:rPr>
              <w:t>II</w:t>
            </w:r>
            <w:r w:rsidRPr="007D1EB4">
              <w:rPr>
                <w:rFonts w:ascii="Times New Roman" w:hAnsi="Times New Roman" w:cs="Times New Roman"/>
                <w:lang w:val="ru-RU"/>
              </w:rPr>
              <w:t xml:space="preserve"> веке н.э.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F08" w:rsidRPr="007D1EB4" w:rsidRDefault="00D34F0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F08" w:rsidRPr="007D1EB4" w:rsidRDefault="00D34F0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F08" w:rsidRPr="007D1EB4" w:rsidRDefault="00D34F0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F08" w:rsidRPr="007D1EB4" w:rsidRDefault="00D34F0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4F08" w:rsidRPr="007D1EB4" w:rsidRDefault="00D34F08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7A3268" w:rsidRPr="00471B98" w:rsidTr="007D1EB4">
        <w:trPr>
          <w:gridBefore w:val="1"/>
          <w:wBefore w:w="6" w:type="dxa"/>
          <w:trHeight w:hRule="exact" w:val="2700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Римская империя при Константине.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D34F08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Урок «Римская империя при Константине. Взятие Рима варварами</w:t>
            </w:r>
            <w:proofErr w:type="gramStart"/>
            <w:r w:rsidRPr="007D1EB4">
              <w:rPr>
                <w:rFonts w:ascii="Times New Roman" w:hAnsi="Times New Roman" w:cs="Times New Roman"/>
                <w:lang w:val="ru-RU"/>
              </w:rPr>
              <w:t>»(</w:t>
            </w:r>
            <w:proofErr w:type="gramEnd"/>
            <w:r w:rsidRPr="007D1EB4">
              <w:rPr>
                <w:rFonts w:ascii="Times New Roman" w:hAnsi="Times New Roman" w:cs="Times New Roman"/>
                <w:lang w:val="ru-RU"/>
              </w:rPr>
              <w:t xml:space="preserve">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40" w:history="1">
              <w:r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/7552/</w:t>
              </w:r>
              <w:r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/311500/</w:t>
              </w:r>
            </w:hyperlink>
          </w:p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длярешения, проблемных ситуаций для обсуждения в классе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268" w:rsidRPr="00471B98" w:rsidTr="007D1EB4">
        <w:trPr>
          <w:gridBefore w:val="1"/>
          <w:wBefore w:w="6" w:type="dxa"/>
          <w:trHeight w:hRule="exact" w:val="3134"/>
        </w:trPr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Взятие Рима варварами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«Разделение Римской империи на Западную и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  <w:t xml:space="preserve">Восточную части»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41" w:history="1">
              <w:r w:rsidR="00D34F08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D34F08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D34F08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D34F08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D34F08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D34F08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D34F08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D34F08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D34F08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D34F08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D34F08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D34F08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/602/</w:t>
              </w:r>
            </w:hyperlink>
          </w:p>
          <w:p w:rsidR="007D1EB4" w:rsidRPr="007D1EB4" w:rsidRDefault="007A3268" w:rsidP="007D1EB4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«Падение Западной Римской империи»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42" w:history="1"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/604/</w:t>
              </w:r>
            </w:hyperlink>
            <w:r w:rsidR="007D1EB4"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268" w:rsidRPr="00292635" w:rsidTr="007D1EB4">
        <w:trPr>
          <w:gridBefore w:val="1"/>
          <w:wBefore w:w="6" w:type="dxa"/>
          <w:trHeight w:hRule="exact" w:val="1421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Римская литература, золотой ве</w:t>
            </w:r>
            <w:r w:rsidR="00D34F08" w:rsidRPr="00471B98">
              <w:rPr>
                <w:rFonts w:ascii="Times New Roman" w:hAnsi="Times New Roman" w:cs="Times New Roman"/>
                <w:lang w:val="ru-RU"/>
              </w:rPr>
              <w:t xml:space="preserve">к поэзии. </w:t>
            </w:r>
            <w:r w:rsidR="00D34F08" w:rsidRPr="007D1EB4">
              <w:rPr>
                <w:rFonts w:ascii="Times New Roman" w:hAnsi="Times New Roman" w:cs="Times New Roman"/>
              </w:rPr>
              <w:t xml:space="preserve">Ораторское </w:t>
            </w:r>
            <w:r w:rsidR="00D34F08" w:rsidRPr="007D1EB4">
              <w:rPr>
                <w:rFonts w:ascii="Times New Roman" w:hAnsi="Times New Roman" w:cs="Times New Roman"/>
              </w:rPr>
              <w:br/>
              <w:t>искусство</w:t>
            </w:r>
            <w:r w:rsidRPr="007D1EB4">
              <w:rPr>
                <w:rFonts w:ascii="Times New Roman" w:hAnsi="Times New Roman" w:cs="Times New Roman"/>
              </w:rPr>
              <w:t xml:space="preserve"> Цицерон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7A3268" w:rsidRPr="00471B98" w:rsidTr="007D1EB4">
        <w:trPr>
          <w:gridBefore w:val="1"/>
          <w:wBefore w:w="6" w:type="dxa"/>
          <w:trHeight w:hRule="exact" w:val="1412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Развитие наук. Римские историки.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1EB4" w:rsidRPr="007D1EB4" w:rsidRDefault="007A3268" w:rsidP="007D1EB4">
            <w:pPr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 xml:space="preserve">Урок «Культура Древнего Рима» (РЭШ) </w:t>
            </w:r>
            <w:r w:rsidRPr="007D1EB4">
              <w:rPr>
                <w:rFonts w:ascii="Times New Roman" w:hAnsi="Times New Roman" w:cs="Times New Roman"/>
                <w:lang w:val="ru-RU"/>
              </w:rPr>
              <w:br/>
            </w:r>
            <w:hyperlink r:id="rId43" w:history="1"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https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://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resh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edu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.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ru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subject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lesson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/7551/</w:t>
              </w:r>
              <w:r w:rsidR="007D1EB4" w:rsidRPr="007D1EB4">
                <w:rPr>
                  <w:rStyle w:val="aff8"/>
                  <w:rFonts w:ascii="Times New Roman" w:hAnsi="Times New Roman" w:cs="Times New Roman"/>
                </w:rPr>
                <w:t>start</w:t>
              </w:r>
              <w:r w:rsidR="007D1EB4" w:rsidRPr="007D1EB4">
                <w:rPr>
                  <w:rStyle w:val="aff8"/>
                  <w:rFonts w:ascii="Times New Roman" w:hAnsi="Times New Roman" w:cs="Times New Roman"/>
                  <w:lang w:val="ru-RU"/>
                </w:rPr>
                <w:t>/325120/</w:t>
              </w:r>
            </w:hyperlink>
            <w:r w:rsidR="007D1EB4" w:rsidRPr="007D1E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268" w:rsidRPr="00292635" w:rsidTr="007D1EB4">
        <w:trPr>
          <w:gridBefore w:val="1"/>
          <w:wBefore w:w="6" w:type="dxa"/>
          <w:trHeight w:hRule="exact" w:val="1164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 xml:space="preserve">Искусство Древнего Рима: архитектура, скульптура. </w:t>
            </w:r>
            <w:r w:rsidRPr="007D1EB4">
              <w:rPr>
                <w:rFonts w:ascii="Times New Roman" w:hAnsi="Times New Roman" w:cs="Times New Roman"/>
              </w:rPr>
              <w:t>Пантеон.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7A3268" w:rsidRPr="00292635" w:rsidTr="007D1EB4">
        <w:trPr>
          <w:gridBefore w:val="1"/>
          <w:wBefore w:w="6" w:type="dxa"/>
          <w:trHeight w:hRule="exact" w:val="812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471B98" w:rsidRDefault="007A3268" w:rsidP="00292635">
            <w:pPr>
              <w:rPr>
                <w:rFonts w:ascii="Times New Roman" w:hAnsi="Times New Roman" w:cs="Times New Roman"/>
                <w:lang w:val="ru-RU"/>
              </w:rPr>
            </w:pPr>
            <w:r w:rsidRPr="00471B98">
              <w:rPr>
                <w:rFonts w:ascii="Times New Roman" w:hAnsi="Times New Roman" w:cs="Times New Roman"/>
                <w:lang w:val="ru-RU"/>
              </w:rPr>
              <w:t>Признаки цивилизации Греции и Рима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3268" w:rsidRPr="007D1EB4" w:rsidRDefault="007A3268" w:rsidP="00292635">
            <w:pPr>
              <w:rPr>
                <w:rFonts w:ascii="Times New Roman" w:hAnsi="Times New Roman" w:cs="Times New Roman"/>
              </w:rPr>
            </w:pPr>
          </w:p>
        </w:tc>
      </w:tr>
      <w:tr w:rsidR="00D34F08" w:rsidRPr="00292635" w:rsidTr="007D1EB4">
        <w:trPr>
          <w:gridBefore w:val="1"/>
          <w:wBefore w:w="6" w:type="dxa"/>
          <w:trHeight w:hRule="exact" w:val="3259"/>
        </w:trPr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8E01D7">
            <w:pPr>
              <w:widowControl w:val="0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D34F08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Историческое и культурное наследие цивилизаций  Древнего мира.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8E01D7">
            <w:pPr>
              <w:widowControl w:val="0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8E01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8E01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8E01D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8E01D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D34F08" w:rsidRPr="00292635" w:rsidTr="007D1EB4">
        <w:trPr>
          <w:gridBefore w:val="1"/>
          <w:wBefore w:w="6" w:type="dxa"/>
          <w:trHeight w:hRule="exact" w:val="808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8E01D7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7D1EB4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8E01D7">
            <w:pPr>
              <w:widowControl w:val="0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8E01D7">
            <w:pPr>
              <w:widowControl w:val="0"/>
              <w:rPr>
                <w:rFonts w:ascii="Times New Roman" w:hAnsi="Times New Roman" w:cs="Times New Roman"/>
              </w:rPr>
            </w:pPr>
            <w:r w:rsidRPr="007D1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29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4F08" w:rsidRPr="007D1EB4" w:rsidRDefault="00D34F08" w:rsidP="00292635">
            <w:pPr>
              <w:rPr>
                <w:rFonts w:ascii="Times New Roman" w:hAnsi="Times New Roman" w:cs="Times New Roman"/>
              </w:rPr>
            </w:pPr>
          </w:p>
        </w:tc>
      </w:tr>
    </w:tbl>
    <w:p w:rsidR="007A5CF5" w:rsidRPr="00163ACE" w:rsidRDefault="007A5CF5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7A5CF5" w:rsidRPr="00163ACE" w:rsidRDefault="007A5CF5">
      <w:pPr>
        <w:rPr>
          <w:sz w:val="24"/>
          <w:szCs w:val="24"/>
        </w:rPr>
        <w:sectPr w:rsidR="007A5CF5" w:rsidRPr="00163ACE" w:rsidSect="00292635">
          <w:pgSz w:w="16840" w:h="11900" w:orient="landscape"/>
          <w:pgMar w:top="666" w:right="822" w:bottom="650" w:left="508" w:header="720" w:footer="720" w:gutter="0"/>
          <w:cols w:space="720" w:equalWidth="0">
            <w:col w:w="15510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78" w:line="220" w:lineRule="exact"/>
        <w:rPr>
          <w:sz w:val="24"/>
          <w:szCs w:val="24"/>
        </w:rPr>
      </w:pPr>
    </w:p>
    <w:p w:rsidR="007A5CF5" w:rsidRPr="00D34F08" w:rsidRDefault="00F90320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D34F08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7A5CF5" w:rsidRPr="00163ACE" w:rsidRDefault="00F90320">
      <w:pPr>
        <w:autoSpaceDE w:val="0"/>
        <w:autoSpaceDN w:val="0"/>
        <w:spacing w:before="346" w:after="0" w:line="382" w:lineRule="auto"/>
        <w:ind w:right="1440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  <w:proofErr w:type="gramStart"/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163AC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ведите свой вариант: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  <w:r w:rsidRPr="00163ACE">
        <w:rPr>
          <w:sz w:val="24"/>
          <w:szCs w:val="24"/>
          <w:lang w:val="ru-RU"/>
        </w:rPr>
        <w:br/>
      </w: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A5CF5" w:rsidRPr="00163ACE" w:rsidRDefault="007A5CF5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7A5CF5" w:rsidRPr="00163ACE" w:rsidRDefault="00F90320">
      <w:pPr>
        <w:autoSpaceDE w:val="0"/>
        <w:autoSpaceDN w:val="0"/>
        <w:spacing w:after="0" w:line="408" w:lineRule="auto"/>
        <w:ind w:right="432"/>
        <w:rPr>
          <w:sz w:val="24"/>
          <w:szCs w:val="24"/>
          <w:lang w:val="ru-RU"/>
        </w:rPr>
      </w:pPr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163ACE">
        <w:rPr>
          <w:sz w:val="24"/>
          <w:szCs w:val="24"/>
          <w:lang w:val="ru-RU"/>
        </w:rPr>
        <w:br/>
      </w:r>
      <w:proofErr w:type="gramStart"/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ОБОРУДОВАНИЕ</w:t>
      </w:r>
      <w:proofErr w:type="gramEnd"/>
      <w:r w:rsidRPr="00163ACE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ДЛЯ ПРОВЕДЕНИЯ ПРАКТИЧЕСКИХ РАБОТ</w:t>
      </w:r>
    </w:p>
    <w:p w:rsidR="007A5CF5" w:rsidRPr="00163ACE" w:rsidRDefault="007A5CF5">
      <w:pPr>
        <w:rPr>
          <w:sz w:val="24"/>
          <w:szCs w:val="24"/>
          <w:lang w:val="ru-RU"/>
        </w:rPr>
        <w:sectPr w:rsidR="007A5CF5" w:rsidRPr="00163AC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0320" w:rsidRPr="00163ACE" w:rsidRDefault="00F90320">
      <w:pPr>
        <w:rPr>
          <w:sz w:val="24"/>
          <w:szCs w:val="24"/>
          <w:lang w:val="ru-RU"/>
        </w:rPr>
      </w:pPr>
    </w:p>
    <w:sectPr w:rsidR="00F90320" w:rsidRPr="00163AC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0293"/>
    <w:rsid w:val="00034616"/>
    <w:rsid w:val="0006063C"/>
    <w:rsid w:val="0015074B"/>
    <w:rsid w:val="00163ACE"/>
    <w:rsid w:val="0023506C"/>
    <w:rsid w:val="00292635"/>
    <w:rsid w:val="0029639D"/>
    <w:rsid w:val="002B0882"/>
    <w:rsid w:val="00326F90"/>
    <w:rsid w:val="00471B98"/>
    <w:rsid w:val="004C79A0"/>
    <w:rsid w:val="006A231E"/>
    <w:rsid w:val="00792808"/>
    <w:rsid w:val="007A3268"/>
    <w:rsid w:val="007A5CF5"/>
    <w:rsid w:val="007D1EB4"/>
    <w:rsid w:val="007F5710"/>
    <w:rsid w:val="009931EA"/>
    <w:rsid w:val="009D0136"/>
    <w:rsid w:val="00AA1D8D"/>
    <w:rsid w:val="00AC207B"/>
    <w:rsid w:val="00B3349E"/>
    <w:rsid w:val="00B47730"/>
    <w:rsid w:val="00CA5F85"/>
    <w:rsid w:val="00CB0664"/>
    <w:rsid w:val="00D26EA4"/>
    <w:rsid w:val="00D34F08"/>
    <w:rsid w:val="00D460BD"/>
    <w:rsid w:val="00D73293"/>
    <w:rsid w:val="00D93C87"/>
    <w:rsid w:val="00F90320"/>
    <w:rsid w:val="00F91DD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63ACE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7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7D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63ACE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7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7D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20/start/253250/" TargetMode="External"/><Relationship Id="rId13" Type="http://schemas.openxmlformats.org/officeDocument/2006/relationships/hyperlink" Target="https://resh.edu.ru/subject/lesson/7525/start/310391/" TargetMode="External"/><Relationship Id="rId18" Type="http://schemas.openxmlformats.org/officeDocument/2006/relationships/hyperlink" Target="https://resh.edu.ru/subject/lesson/593/" TargetMode="External"/><Relationship Id="rId26" Type="http://schemas.openxmlformats.org/officeDocument/2006/relationships/hyperlink" Target="https://resh.edu.ru/subject/lesson/7539/start/252537/" TargetMode="External"/><Relationship Id="rId39" Type="http://schemas.openxmlformats.org/officeDocument/2006/relationships/hyperlink" Target="https://resh.edu.ru/subject/lesson/7550/start/31146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7/" TargetMode="External"/><Relationship Id="rId34" Type="http://schemas.openxmlformats.org/officeDocument/2006/relationships/hyperlink" Target="https://resh.edu.ru/subject/lesson/7547/start/310670/" TargetMode="External"/><Relationship Id="rId42" Type="http://schemas.openxmlformats.org/officeDocument/2006/relationships/hyperlink" Target="https://resh.edu.ru/subject/lesson/604/" TargetMode="External"/><Relationship Id="rId7" Type="http://schemas.openxmlformats.org/officeDocument/2006/relationships/hyperlink" Target="https://resh.edu.ru/subject/lesson/7519/start/310298/" TargetMode="External"/><Relationship Id="rId12" Type="http://schemas.openxmlformats.org/officeDocument/2006/relationships/hyperlink" Target="https://resh.edu.ru/subject/lesson/7524/start/310360/" TargetMode="External"/><Relationship Id="rId17" Type="http://schemas.openxmlformats.org/officeDocument/2006/relationships/hyperlink" Target="https://resh.edu.ru/subject/lesson/7531/start/253064/" TargetMode="External"/><Relationship Id="rId25" Type="http://schemas.openxmlformats.org/officeDocument/2006/relationships/hyperlink" Target="https://resh.edu.ru/subject/lesson/7538/start/288851/" TargetMode="External"/><Relationship Id="rId33" Type="http://schemas.openxmlformats.org/officeDocument/2006/relationships/hyperlink" Target="https://resh.edu.ru/subject/lesson/7546/start/310639/" TargetMode="External"/><Relationship Id="rId38" Type="http://schemas.openxmlformats.org/officeDocument/2006/relationships/hyperlink" Target="https://resh.edu.ru/subject/lesson/7549/start/3107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30/start/252723/" TargetMode="External"/><Relationship Id="rId20" Type="http://schemas.openxmlformats.org/officeDocument/2006/relationships/hyperlink" Target="https://resh.edu.ru/subject/lesson/57/" TargetMode="External"/><Relationship Id="rId29" Type="http://schemas.openxmlformats.org/officeDocument/2006/relationships/hyperlink" Target="https://resh.edu.ru/subject/lesson/7541/start/252878/" TargetMode="External"/><Relationship Id="rId41" Type="http://schemas.openxmlformats.org/officeDocument/2006/relationships/hyperlink" Target="https://resh.edu.ru/subject/lesson/60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522/start/310329/" TargetMode="External"/><Relationship Id="rId24" Type="http://schemas.openxmlformats.org/officeDocument/2006/relationships/hyperlink" Target="https://resh.edu.ru/subject/lesson/7537/start/252940/" TargetMode="External"/><Relationship Id="rId32" Type="http://schemas.openxmlformats.org/officeDocument/2006/relationships/hyperlink" Target="https://resh.edu.ru/subject/lesson/7545/start/310608/" TargetMode="External"/><Relationship Id="rId37" Type="http://schemas.openxmlformats.org/officeDocument/2006/relationships/hyperlink" Target="https://resh.edu.ru/subject/lesson/600/" TargetMode="External"/><Relationship Id="rId40" Type="http://schemas.openxmlformats.org/officeDocument/2006/relationships/hyperlink" Target="https://resh.edu.ru/subject/lesson/7552/start/311500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527/start/310453/" TargetMode="External"/><Relationship Id="rId23" Type="http://schemas.openxmlformats.org/officeDocument/2006/relationships/hyperlink" Target="https://resh.edu.ru/subject/lesson/7536/start/310577/" TargetMode="External"/><Relationship Id="rId28" Type="http://schemas.openxmlformats.org/officeDocument/2006/relationships/hyperlink" Target="https://resh.edu.ru/subject/lesson/7540/start/252909/" TargetMode="External"/><Relationship Id="rId36" Type="http://schemas.openxmlformats.org/officeDocument/2006/relationships/hyperlink" Target="https://resh.edu.ru/subject/lesson/7548/start/296232/" TargetMode="External"/><Relationship Id="rId10" Type="http://schemas.openxmlformats.org/officeDocument/2006/relationships/hyperlink" Target="https://resh.edu.ru/subject/lesson/406/" TargetMode="External"/><Relationship Id="rId19" Type="http://schemas.openxmlformats.org/officeDocument/2006/relationships/hyperlink" Target="https://resh.edu.ru/subject/lesson/7531/start/253064/" TargetMode="External"/><Relationship Id="rId31" Type="http://schemas.openxmlformats.org/officeDocument/2006/relationships/hyperlink" Target="https://resh.edu.ru/subject/lesson/7544/start/252816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521/start/253219/" TargetMode="External"/><Relationship Id="rId14" Type="http://schemas.openxmlformats.org/officeDocument/2006/relationships/hyperlink" Target="https://resh.edu.ru/subject/lesson/7523/start/310422/" TargetMode="External"/><Relationship Id="rId22" Type="http://schemas.openxmlformats.org/officeDocument/2006/relationships/hyperlink" Target="https://resh.edu.ru/subject/lesson/7533/start/252661/" TargetMode="External"/><Relationship Id="rId27" Type="http://schemas.openxmlformats.org/officeDocument/2006/relationships/hyperlink" Target="https://resh.edu.ru/subject/lesson/7535/start/310546/" TargetMode="External"/><Relationship Id="rId30" Type="http://schemas.openxmlformats.org/officeDocument/2006/relationships/hyperlink" Target="https://resh.edu.ru/subject/lesson/7543/start/296170/" TargetMode="External"/><Relationship Id="rId35" Type="http://schemas.openxmlformats.org/officeDocument/2006/relationships/hyperlink" Target="https://resh.edu.ru/subject/lesson/7546/start/310639/" TargetMode="External"/><Relationship Id="rId43" Type="http://schemas.openxmlformats.org/officeDocument/2006/relationships/hyperlink" Target="https://resh.edu.ru/subject/lesson/7551/start/3251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94100-EC67-45CF-B3C6-51F72D8D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6906</Words>
  <Characters>39366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cp:lastPrinted>2023-02-25T12:20:00Z</cp:lastPrinted>
  <dcterms:created xsi:type="dcterms:W3CDTF">2023-02-26T12:02:00Z</dcterms:created>
  <dcterms:modified xsi:type="dcterms:W3CDTF">2023-02-26T12:02:00Z</dcterms:modified>
</cp:coreProperties>
</file>